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00D94" w14:textId="77777777" w:rsidR="0031692C" w:rsidRDefault="0031692C">
      <w:pPr>
        <w:spacing w:line="192" w:lineRule="auto"/>
        <w:outlineLvl w:val="0"/>
        <w:rPr>
          <w:rFonts w:ascii="Arial" w:hAnsi="Arial"/>
          <w:b/>
          <w:i/>
          <w:sz w:val="40"/>
        </w:rPr>
      </w:pPr>
    </w:p>
    <w:p w14:paraId="19BB3354" w14:textId="1BEE61F1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2FDD662B" wp14:editId="5BA55E1B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3DACDEB4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2BE87A48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72180D85" wp14:editId="053303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CD7D8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10A7DC4C" w14:textId="14D1E7C0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proofErr w:type="spellStart"/>
      <w:r w:rsidR="00A20194" w:rsidRPr="00C974A6">
        <w:rPr>
          <w:sz w:val="16"/>
          <w:szCs w:val="16"/>
        </w:rPr>
        <w:t>Tele</w:t>
      </w:r>
      <w:r w:rsidR="0053546C">
        <w:rPr>
          <w:sz w:val="16"/>
          <w:szCs w:val="16"/>
        </w:rPr>
        <w:t>fòn</w:t>
      </w:r>
      <w:proofErr w:type="spellEnd"/>
      <w:r w:rsidR="00A20194" w:rsidRPr="00C974A6">
        <w:rPr>
          <w:sz w:val="16"/>
          <w:szCs w:val="16"/>
        </w:rPr>
        <w:t>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 xml:space="preserve">TTY: N.E.T. </w:t>
      </w:r>
      <w:proofErr w:type="spellStart"/>
      <w:r w:rsidR="00A20194" w:rsidRPr="00C974A6">
        <w:rPr>
          <w:sz w:val="16"/>
          <w:szCs w:val="16"/>
        </w:rPr>
        <w:t>Rel</w:t>
      </w:r>
      <w:r w:rsidR="0053546C">
        <w:rPr>
          <w:sz w:val="16"/>
          <w:szCs w:val="16"/>
        </w:rPr>
        <w:t>è</w:t>
      </w:r>
      <w:proofErr w:type="spellEnd"/>
      <w:r w:rsidR="00A20194" w:rsidRPr="00C974A6">
        <w:rPr>
          <w:sz w:val="16"/>
          <w:szCs w:val="16"/>
        </w:rPr>
        <w:t xml:space="preserve"> 1-800-439-2370</w:t>
      </w:r>
    </w:p>
    <w:p w14:paraId="12BB15AC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2E3B1498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9E0780">
          <w:footerReference w:type="default" r:id="rId13"/>
          <w:endnotePr>
            <w:numFmt w:val="decimal"/>
          </w:endnotePr>
          <w:pgSz w:w="12240" w:h="15840"/>
          <w:pgMar w:top="864" w:right="1080" w:bottom="900" w:left="1800" w:header="1440" w:footer="1440" w:gutter="0"/>
          <w:cols w:space="720"/>
          <w:noEndnote/>
        </w:sectPr>
      </w:pPr>
    </w:p>
    <w:p w14:paraId="2B91CC09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8604"/>
      </w:tblGrid>
      <w:tr w:rsidR="00C974A6" w:rsidRPr="00C974A6" w14:paraId="51205BB3" w14:textId="77777777">
        <w:tc>
          <w:tcPr>
            <w:tcW w:w="2988" w:type="dxa"/>
          </w:tcPr>
          <w:p w14:paraId="134D2D52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12D0512C" w14:textId="5926CAEC" w:rsidR="00C974A6" w:rsidRPr="00C974A6" w:rsidRDefault="00A75BAF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Komisyonè</w:t>
            </w:r>
            <w:proofErr w:type="spellEnd"/>
          </w:p>
        </w:tc>
        <w:tc>
          <w:tcPr>
            <w:tcW w:w="8604" w:type="dxa"/>
          </w:tcPr>
          <w:p w14:paraId="5CC6C92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616ABD23" w14:textId="77777777" w:rsidR="00A20194" w:rsidRDefault="00A20194">
      <w:pPr>
        <w:rPr>
          <w:rFonts w:ascii="Arial" w:hAnsi="Arial"/>
          <w:i/>
          <w:sz w:val="18"/>
        </w:rPr>
      </w:pPr>
    </w:p>
    <w:p w14:paraId="56E6E31F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3624F450" w14:textId="77777777" w:rsidR="00B82439" w:rsidRDefault="00B82439" w:rsidP="008E524C">
      <w:pPr>
        <w:ind w:right="-90"/>
        <w:rPr>
          <w:szCs w:val="24"/>
        </w:rPr>
      </w:pPr>
    </w:p>
    <w:p w14:paraId="1813AA63" w14:textId="0DA43DBA" w:rsidR="000E60F6" w:rsidRPr="008F6530" w:rsidRDefault="00A75BAF" w:rsidP="00B82439">
      <w:pPr>
        <w:ind w:right="-90"/>
        <w:rPr>
          <w:sz w:val="23"/>
          <w:szCs w:val="23"/>
        </w:rPr>
      </w:pPr>
      <w:r>
        <w:rPr>
          <w:sz w:val="23"/>
          <w:szCs w:val="23"/>
        </w:rPr>
        <w:t>30 Mas</w:t>
      </w:r>
      <w:r w:rsidR="000E60F6" w:rsidRPr="008F6530">
        <w:rPr>
          <w:sz w:val="23"/>
          <w:szCs w:val="23"/>
        </w:rPr>
        <w:t xml:space="preserve"> 2020</w:t>
      </w:r>
    </w:p>
    <w:p w14:paraId="6F68A1DF" w14:textId="77777777" w:rsidR="00B82439" w:rsidRPr="008F6530" w:rsidRDefault="00B82439" w:rsidP="00B82439">
      <w:pPr>
        <w:ind w:right="-90"/>
        <w:rPr>
          <w:sz w:val="23"/>
          <w:szCs w:val="23"/>
        </w:rPr>
      </w:pPr>
    </w:p>
    <w:p w14:paraId="0AE4CA83" w14:textId="77777777" w:rsidR="007551AC" w:rsidRPr="008F6530" w:rsidRDefault="007551AC" w:rsidP="00B82439">
      <w:pPr>
        <w:ind w:right="-90"/>
        <w:rPr>
          <w:sz w:val="23"/>
          <w:szCs w:val="23"/>
        </w:rPr>
      </w:pPr>
    </w:p>
    <w:p w14:paraId="04E0ED72" w14:textId="52FA7923" w:rsidR="000E60F6" w:rsidRPr="008F6530" w:rsidRDefault="00A75BAF" w:rsidP="00B82439">
      <w:pPr>
        <w:ind w:right="-90"/>
        <w:rPr>
          <w:sz w:val="23"/>
          <w:szCs w:val="23"/>
        </w:rPr>
      </w:pPr>
      <w:proofErr w:type="spellStart"/>
      <w:r>
        <w:rPr>
          <w:sz w:val="23"/>
          <w:szCs w:val="23"/>
        </w:rPr>
        <w:t>Chè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Gadyen</w:t>
      </w:r>
      <w:proofErr w:type="spellEnd"/>
      <w:r w:rsidR="000E60F6" w:rsidRPr="008F6530">
        <w:rPr>
          <w:sz w:val="23"/>
          <w:szCs w:val="23"/>
        </w:rPr>
        <w:t xml:space="preserve">: </w:t>
      </w:r>
    </w:p>
    <w:p w14:paraId="31844785" w14:textId="77777777" w:rsidR="008B77AC" w:rsidRPr="008F6530" w:rsidRDefault="008B77AC" w:rsidP="00B82439">
      <w:pPr>
        <w:ind w:right="-90"/>
        <w:rPr>
          <w:sz w:val="23"/>
          <w:szCs w:val="23"/>
        </w:rPr>
      </w:pPr>
    </w:p>
    <w:p w14:paraId="77097EDF" w14:textId="5E27E603" w:rsidR="0053743D" w:rsidRPr="008F6530" w:rsidRDefault="00A75BAF" w:rsidP="008B77AC">
      <w:pPr>
        <w:ind w:right="-270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Toudabò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ak</w:t>
      </w:r>
      <w:proofErr w:type="spellEnd"/>
      <w:r>
        <w:rPr>
          <w:color w:val="000000"/>
          <w:sz w:val="23"/>
          <w:szCs w:val="23"/>
        </w:rPr>
        <w:t xml:space="preserve"> nan </w:t>
      </w:r>
      <w:proofErr w:type="spellStart"/>
      <w:r>
        <w:rPr>
          <w:color w:val="000000"/>
          <w:sz w:val="23"/>
          <w:szCs w:val="23"/>
        </w:rPr>
        <w:t>fason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ki</w:t>
      </w:r>
      <w:proofErr w:type="spellEnd"/>
      <w:r>
        <w:rPr>
          <w:color w:val="000000"/>
          <w:sz w:val="23"/>
          <w:szCs w:val="23"/>
        </w:rPr>
        <w:t xml:space="preserve"> pi </w:t>
      </w:r>
      <w:proofErr w:type="spellStart"/>
      <w:r>
        <w:rPr>
          <w:color w:val="000000"/>
          <w:sz w:val="23"/>
          <w:szCs w:val="23"/>
        </w:rPr>
        <w:t>enpòtan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mwen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espere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oumenm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ak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fanmi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ansante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ak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ansekirite</w:t>
      </w:r>
      <w:proofErr w:type="spellEnd"/>
      <w:r>
        <w:rPr>
          <w:color w:val="000000"/>
          <w:sz w:val="23"/>
          <w:szCs w:val="23"/>
        </w:rPr>
        <w:t xml:space="preserve">.  </w:t>
      </w:r>
      <w:proofErr w:type="spellStart"/>
      <w:r>
        <w:rPr>
          <w:color w:val="000000"/>
          <w:sz w:val="23"/>
          <w:szCs w:val="23"/>
        </w:rPr>
        <w:t>Antanke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komisyonè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edikasyon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piblik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Matènèl-Klas</w:t>
      </w:r>
      <w:proofErr w:type="spellEnd"/>
      <w:r>
        <w:rPr>
          <w:color w:val="000000"/>
          <w:sz w:val="23"/>
          <w:szCs w:val="23"/>
        </w:rPr>
        <w:t xml:space="preserve"> 12</w:t>
      </w:r>
      <w:r w:rsidRPr="00A75BAF">
        <w:rPr>
          <w:color w:val="000000"/>
          <w:sz w:val="23"/>
          <w:szCs w:val="23"/>
          <w:vertAlign w:val="superscript"/>
        </w:rPr>
        <w:t>yèm</w:t>
      </w:r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ane</w:t>
      </w:r>
      <w:proofErr w:type="spellEnd"/>
      <w:r>
        <w:rPr>
          <w:color w:val="000000"/>
          <w:sz w:val="23"/>
          <w:szCs w:val="23"/>
        </w:rPr>
        <w:t xml:space="preserve"> nan eta </w:t>
      </w:r>
      <w:proofErr w:type="spellStart"/>
      <w:r>
        <w:rPr>
          <w:color w:val="000000"/>
          <w:sz w:val="23"/>
          <w:szCs w:val="23"/>
        </w:rPr>
        <w:t>ak</w:t>
      </w:r>
      <w:proofErr w:type="spellEnd"/>
      <w:r>
        <w:rPr>
          <w:color w:val="000000"/>
          <w:sz w:val="23"/>
          <w:szCs w:val="23"/>
        </w:rPr>
        <w:t xml:space="preserve"> yon </w:t>
      </w:r>
      <w:proofErr w:type="spellStart"/>
      <w:r>
        <w:rPr>
          <w:color w:val="000000"/>
          <w:sz w:val="23"/>
          <w:szCs w:val="23"/>
        </w:rPr>
        <w:t>paran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elèv</w:t>
      </w:r>
      <w:proofErr w:type="spellEnd"/>
      <w:r>
        <w:rPr>
          <w:color w:val="000000"/>
          <w:sz w:val="23"/>
          <w:szCs w:val="23"/>
        </w:rPr>
        <w:t xml:space="preserve"> nan </w:t>
      </w:r>
      <w:proofErr w:type="spellStart"/>
      <w:r>
        <w:rPr>
          <w:color w:val="000000"/>
          <w:sz w:val="23"/>
          <w:szCs w:val="23"/>
        </w:rPr>
        <w:t>lekòl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piblik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Mwen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konnen</w:t>
      </w:r>
      <w:proofErr w:type="spellEnd"/>
      <w:r w:rsidR="00873B88" w:rsidRPr="008F6530"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moman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yo</w:t>
      </w:r>
      <w:proofErr w:type="spellEnd"/>
      <w:r>
        <w:rPr>
          <w:color w:val="000000"/>
          <w:sz w:val="23"/>
          <w:szCs w:val="23"/>
        </w:rPr>
        <w:t xml:space="preserve"> san </w:t>
      </w:r>
      <w:proofErr w:type="spellStart"/>
      <w:r>
        <w:rPr>
          <w:color w:val="000000"/>
          <w:sz w:val="23"/>
          <w:szCs w:val="23"/>
        </w:rPr>
        <w:t>parèy</w:t>
      </w:r>
      <w:proofErr w:type="spellEnd"/>
      <w:r w:rsidR="00873B88" w:rsidRPr="008F6530"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 xml:space="preserve">e </w:t>
      </w:r>
      <w:proofErr w:type="spellStart"/>
      <w:r>
        <w:rPr>
          <w:color w:val="000000"/>
          <w:sz w:val="23"/>
          <w:szCs w:val="23"/>
        </w:rPr>
        <w:t>anpil</w:t>
      </w:r>
      <w:proofErr w:type="spellEnd"/>
      <w:r>
        <w:rPr>
          <w:color w:val="000000"/>
          <w:sz w:val="23"/>
          <w:szCs w:val="23"/>
        </w:rPr>
        <w:t xml:space="preserve"> nan </w:t>
      </w:r>
      <w:proofErr w:type="spellStart"/>
      <w:r>
        <w:rPr>
          <w:color w:val="000000"/>
          <w:sz w:val="23"/>
          <w:szCs w:val="23"/>
        </w:rPr>
        <w:t>nou</w:t>
      </w:r>
      <w:proofErr w:type="spellEnd"/>
      <w:r>
        <w:rPr>
          <w:color w:val="000000"/>
          <w:sz w:val="23"/>
          <w:szCs w:val="23"/>
        </w:rPr>
        <w:t xml:space="preserve"> ap </w:t>
      </w:r>
      <w:proofErr w:type="spellStart"/>
      <w:r>
        <w:rPr>
          <w:color w:val="000000"/>
          <w:sz w:val="23"/>
          <w:szCs w:val="23"/>
        </w:rPr>
        <w:t>asime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wòl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nou</w:t>
      </w:r>
      <w:proofErr w:type="spellEnd"/>
      <w:r>
        <w:rPr>
          <w:color w:val="000000"/>
          <w:sz w:val="23"/>
          <w:szCs w:val="23"/>
        </w:rPr>
        <w:t xml:space="preserve"> pa </w:t>
      </w:r>
      <w:proofErr w:type="spellStart"/>
      <w:r>
        <w:rPr>
          <w:color w:val="000000"/>
          <w:sz w:val="23"/>
          <w:szCs w:val="23"/>
        </w:rPr>
        <w:t>abitye</w:t>
      </w:r>
      <w:proofErr w:type="spellEnd"/>
      <w:r w:rsidR="00C512F3">
        <w:rPr>
          <w:color w:val="000000"/>
          <w:sz w:val="23"/>
          <w:szCs w:val="23"/>
        </w:rPr>
        <w:t>.</w:t>
      </w:r>
      <w:r w:rsidR="0053546C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Mwen</w:t>
      </w:r>
      <w:proofErr w:type="spellEnd"/>
      <w:r w:rsidR="00C512F3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konprann</w:t>
      </w:r>
      <w:proofErr w:type="spellEnd"/>
      <w:r w:rsidR="00C512F3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presyon</w:t>
      </w:r>
      <w:proofErr w:type="spellEnd"/>
      <w:r w:rsidR="00C512F3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esktra-òdinè</w:t>
      </w:r>
      <w:proofErr w:type="spellEnd"/>
      <w:r w:rsidR="00C512F3">
        <w:rPr>
          <w:color w:val="000000"/>
          <w:sz w:val="23"/>
          <w:szCs w:val="23"/>
        </w:rPr>
        <w:t xml:space="preserve"> nap </w:t>
      </w:r>
      <w:proofErr w:type="spellStart"/>
      <w:r w:rsidR="00C512F3">
        <w:rPr>
          <w:color w:val="000000"/>
          <w:sz w:val="23"/>
          <w:szCs w:val="23"/>
        </w:rPr>
        <w:t>fè</w:t>
      </w:r>
      <w:proofErr w:type="spellEnd"/>
      <w:r w:rsidR="00C512F3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fas</w:t>
      </w:r>
      <w:proofErr w:type="spellEnd"/>
      <w:r w:rsidR="00C512F3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pandan</w:t>
      </w:r>
      <w:proofErr w:type="spellEnd"/>
      <w:r w:rsidR="00C512F3">
        <w:rPr>
          <w:color w:val="000000"/>
          <w:sz w:val="23"/>
          <w:szCs w:val="23"/>
        </w:rPr>
        <w:t xml:space="preserve"> w</w:t>
      </w:r>
      <w:r w:rsidR="0053546C">
        <w:rPr>
          <w:color w:val="000000"/>
          <w:sz w:val="23"/>
          <w:szCs w:val="23"/>
        </w:rPr>
        <w:t xml:space="preserve"> </w:t>
      </w:r>
      <w:r w:rsidR="00C512F3">
        <w:rPr>
          <w:color w:val="000000"/>
          <w:sz w:val="23"/>
          <w:szCs w:val="23"/>
        </w:rPr>
        <w:t xml:space="preserve">ap </w:t>
      </w:r>
      <w:proofErr w:type="spellStart"/>
      <w:r w:rsidR="00C512F3">
        <w:rPr>
          <w:color w:val="000000"/>
          <w:sz w:val="23"/>
          <w:szCs w:val="23"/>
        </w:rPr>
        <w:t>balan</w:t>
      </w:r>
      <w:r w:rsidR="0053546C">
        <w:rPr>
          <w:color w:val="000000"/>
          <w:sz w:val="23"/>
          <w:szCs w:val="23"/>
        </w:rPr>
        <w:t>se</w:t>
      </w:r>
      <w:proofErr w:type="spellEnd"/>
      <w:r w:rsidR="0053546C">
        <w:rPr>
          <w:color w:val="000000"/>
          <w:sz w:val="23"/>
          <w:szCs w:val="23"/>
        </w:rPr>
        <w:t xml:space="preserve"> </w:t>
      </w:r>
      <w:proofErr w:type="spellStart"/>
      <w:r w:rsidR="0053546C">
        <w:rPr>
          <w:color w:val="000000"/>
          <w:sz w:val="23"/>
          <w:szCs w:val="23"/>
        </w:rPr>
        <w:t>pou</w:t>
      </w:r>
      <w:proofErr w:type="spellEnd"/>
      <w:r w:rsidR="0053546C">
        <w:rPr>
          <w:color w:val="000000"/>
          <w:sz w:val="23"/>
          <w:szCs w:val="23"/>
        </w:rPr>
        <w:t xml:space="preserve"> </w:t>
      </w:r>
      <w:proofErr w:type="spellStart"/>
      <w:r w:rsidR="0053546C">
        <w:rPr>
          <w:color w:val="000000"/>
          <w:sz w:val="23"/>
          <w:szCs w:val="23"/>
        </w:rPr>
        <w:t>pran</w:t>
      </w:r>
      <w:proofErr w:type="spellEnd"/>
      <w:r w:rsidR="0053546C">
        <w:rPr>
          <w:color w:val="000000"/>
          <w:sz w:val="23"/>
          <w:szCs w:val="23"/>
        </w:rPr>
        <w:t xml:space="preserve"> </w:t>
      </w:r>
      <w:proofErr w:type="spellStart"/>
      <w:r w:rsidR="0053546C">
        <w:rPr>
          <w:color w:val="000000"/>
          <w:sz w:val="23"/>
          <w:szCs w:val="23"/>
        </w:rPr>
        <w:t>swen</w:t>
      </w:r>
      <w:proofErr w:type="spellEnd"/>
      <w:r w:rsidR="0053546C">
        <w:rPr>
          <w:color w:val="000000"/>
          <w:sz w:val="23"/>
          <w:szCs w:val="23"/>
        </w:rPr>
        <w:t xml:space="preserve"> </w:t>
      </w:r>
      <w:proofErr w:type="spellStart"/>
      <w:r w:rsidR="0053546C">
        <w:rPr>
          <w:color w:val="000000"/>
          <w:sz w:val="23"/>
          <w:szCs w:val="23"/>
        </w:rPr>
        <w:t>pitit</w:t>
      </w:r>
      <w:proofErr w:type="spellEnd"/>
      <w:r w:rsidR="0053546C">
        <w:rPr>
          <w:color w:val="000000"/>
          <w:sz w:val="23"/>
          <w:szCs w:val="23"/>
        </w:rPr>
        <w:t xml:space="preserve"> </w:t>
      </w:r>
      <w:proofErr w:type="spellStart"/>
      <w:r w:rsidR="0053546C">
        <w:rPr>
          <w:color w:val="000000"/>
          <w:sz w:val="23"/>
          <w:szCs w:val="23"/>
        </w:rPr>
        <w:t>ou</w:t>
      </w:r>
      <w:proofErr w:type="spellEnd"/>
      <w:r w:rsidR="0053546C">
        <w:rPr>
          <w:color w:val="000000"/>
          <w:sz w:val="23"/>
          <w:szCs w:val="23"/>
        </w:rPr>
        <w:t xml:space="preserve"> </w:t>
      </w:r>
      <w:proofErr w:type="spellStart"/>
      <w:r w:rsidR="0053546C">
        <w:rPr>
          <w:color w:val="000000"/>
          <w:sz w:val="23"/>
          <w:szCs w:val="23"/>
        </w:rPr>
        <w:t>yo</w:t>
      </w:r>
      <w:proofErr w:type="spellEnd"/>
      <w:r w:rsidR="0053546C">
        <w:rPr>
          <w:color w:val="000000"/>
          <w:sz w:val="23"/>
          <w:szCs w:val="23"/>
        </w:rPr>
        <w:t xml:space="preserve">, </w:t>
      </w:r>
      <w:proofErr w:type="spellStart"/>
      <w:r w:rsidR="00C512F3">
        <w:rPr>
          <w:color w:val="000000"/>
          <w:sz w:val="23"/>
          <w:szCs w:val="23"/>
        </w:rPr>
        <w:t>ede</w:t>
      </w:r>
      <w:proofErr w:type="spellEnd"/>
      <w:r w:rsidR="00C512F3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yo</w:t>
      </w:r>
      <w:proofErr w:type="spellEnd"/>
      <w:r w:rsidR="00C512F3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aprann</w:t>
      </w:r>
      <w:proofErr w:type="spellEnd"/>
      <w:r w:rsidR="00C512F3">
        <w:rPr>
          <w:color w:val="000000"/>
          <w:sz w:val="23"/>
          <w:szCs w:val="23"/>
        </w:rPr>
        <w:t xml:space="preserve">, nan </w:t>
      </w:r>
      <w:proofErr w:type="spellStart"/>
      <w:r w:rsidR="00C512F3">
        <w:rPr>
          <w:color w:val="000000"/>
          <w:sz w:val="23"/>
          <w:szCs w:val="23"/>
        </w:rPr>
        <w:t>anpil</w:t>
      </w:r>
      <w:proofErr w:type="spellEnd"/>
      <w:r w:rsidR="00C512F3">
        <w:rPr>
          <w:color w:val="000000"/>
          <w:sz w:val="23"/>
          <w:szCs w:val="23"/>
        </w:rPr>
        <w:t xml:space="preserve"> ka, </w:t>
      </w:r>
      <w:proofErr w:type="spellStart"/>
      <w:r w:rsidR="00C512F3">
        <w:rPr>
          <w:color w:val="000000"/>
          <w:sz w:val="23"/>
          <w:szCs w:val="23"/>
        </w:rPr>
        <w:t>kontinye</w:t>
      </w:r>
      <w:proofErr w:type="spellEnd"/>
      <w:r w:rsidR="00C512F3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pwòp</w:t>
      </w:r>
      <w:proofErr w:type="spellEnd"/>
      <w:r w:rsidR="00C512F3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travay</w:t>
      </w:r>
      <w:proofErr w:type="spellEnd"/>
      <w:r w:rsidR="00C512F3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ou</w:t>
      </w:r>
      <w:proofErr w:type="spellEnd"/>
      <w:r w:rsidR="00C512F3">
        <w:rPr>
          <w:color w:val="000000"/>
          <w:sz w:val="23"/>
          <w:szCs w:val="23"/>
        </w:rPr>
        <w:t xml:space="preserve">.  </w:t>
      </w:r>
      <w:proofErr w:type="spellStart"/>
      <w:r w:rsidR="00C512F3">
        <w:rPr>
          <w:color w:val="000000"/>
          <w:sz w:val="23"/>
          <w:szCs w:val="23"/>
        </w:rPr>
        <w:t>Mwen</w:t>
      </w:r>
      <w:proofErr w:type="spellEnd"/>
      <w:r w:rsidR="00C512F3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vle</w:t>
      </w:r>
      <w:proofErr w:type="spellEnd"/>
      <w:r w:rsidR="00C512F3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asire</w:t>
      </w:r>
      <w:proofErr w:type="spellEnd"/>
      <w:r w:rsidR="00C512F3">
        <w:rPr>
          <w:color w:val="000000"/>
          <w:sz w:val="23"/>
          <w:szCs w:val="23"/>
        </w:rPr>
        <w:t xml:space="preserve"> w </w:t>
      </w:r>
      <w:proofErr w:type="spellStart"/>
      <w:r w:rsidR="00C512F3">
        <w:rPr>
          <w:color w:val="000000"/>
          <w:sz w:val="23"/>
          <w:szCs w:val="23"/>
        </w:rPr>
        <w:t>ke</w:t>
      </w:r>
      <w:proofErr w:type="spellEnd"/>
      <w:r w:rsidR="00C512F3">
        <w:rPr>
          <w:color w:val="000000"/>
          <w:sz w:val="23"/>
          <w:szCs w:val="23"/>
        </w:rPr>
        <w:t xml:space="preserve"> nap </w:t>
      </w:r>
      <w:proofErr w:type="spellStart"/>
      <w:r w:rsidR="00C512F3">
        <w:rPr>
          <w:color w:val="000000"/>
          <w:sz w:val="23"/>
          <w:szCs w:val="23"/>
        </w:rPr>
        <w:t>travay</w:t>
      </w:r>
      <w:proofErr w:type="spellEnd"/>
      <w:r w:rsidR="00C512F3">
        <w:rPr>
          <w:color w:val="000000"/>
          <w:sz w:val="23"/>
          <w:szCs w:val="23"/>
        </w:rPr>
        <w:t xml:space="preserve"> san </w:t>
      </w:r>
      <w:proofErr w:type="spellStart"/>
      <w:r w:rsidR="00C512F3">
        <w:rPr>
          <w:color w:val="000000"/>
          <w:sz w:val="23"/>
          <w:szCs w:val="23"/>
        </w:rPr>
        <w:t>pran</w:t>
      </w:r>
      <w:proofErr w:type="spellEnd"/>
      <w:r w:rsidR="00C512F3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souf</w:t>
      </w:r>
      <w:proofErr w:type="spellEnd"/>
      <w:r w:rsidR="00C512F3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pou</w:t>
      </w:r>
      <w:proofErr w:type="spellEnd"/>
      <w:r w:rsidR="00C512F3">
        <w:rPr>
          <w:color w:val="000000"/>
          <w:sz w:val="23"/>
          <w:szCs w:val="23"/>
        </w:rPr>
        <w:t xml:space="preserve"> bay </w:t>
      </w:r>
      <w:proofErr w:type="spellStart"/>
      <w:r w:rsidR="00C512F3">
        <w:rPr>
          <w:color w:val="000000"/>
          <w:sz w:val="23"/>
          <w:szCs w:val="23"/>
        </w:rPr>
        <w:t>dirijan</w:t>
      </w:r>
      <w:proofErr w:type="spellEnd"/>
      <w:r w:rsidR="00C512F3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lekòl</w:t>
      </w:r>
      <w:proofErr w:type="spellEnd"/>
      <w:r w:rsidR="00C512F3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ou</w:t>
      </w:r>
      <w:proofErr w:type="spellEnd"/>
      <w:r w:rsidR="00C512F3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yo</w:t>
      </w:r>
      <w:proofErr w:type="spellEnd"/>
      <w:r w:rsidR="00C512F3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gid</w:t>
      </w:r>
      <w:proofErr w:type="spellEnd"/>
      <w:r w:rsidR="00C512F3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ki</w:t>
      </w:r>
      <w:proofErr w:type="spellEnd"/>
      <w:r w:rsidR="00C512F3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nesesè</w:t>
      </w:r>
      <w:proofErr w:type="spellEnd"/>
      <w:r w:rsidR="00C512F3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pou</w:t>
      </w:r>
      <w:proofErr w:type="spellEnd"/>
      <w:r w:rsidR="00C512F3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sipòte</w:t>
      </w:r>
      <w:proofErr w:type="spellEnd"/>
      <w:r w:rsidR="00C512F3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elèv</w:t>
      </w:r>
      <w:proofErr w:type="spellEnd"/>
      <w:r w:rsidR="00C512F3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ak</w:t>
      </w:r>
      <w:proofErr w:type="spellEnd"/>
      <w:r w:rsidR="00C512F3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fanmi</w:t>
      </w:r>
      <w:proofErr w:type="spellEnd"/>
      <w:r w:rsidR="00C512F3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yo</w:t>
      </w:r>
      <w:proofErr w:type="spellEnd"/>
      <w:r w:rsidR="00C512F3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pandan</w:t>
      </w:r>
      <w:proofErr w:type="spellEnd"/>
      <w:r w:rsidR="00C512F3">
        <w:rPr>
          <w:color w:val="000000"/>
          <w:sz w:val="23"/>
          <w:szCs w:val="23"/>
        </w:rPr>
        <w:t xml:space="preserve"> tan </w:t>
      </w:r>
      <w:proofErr w:type="spellStart"/>
      <w:r w:rsidR="00C512F3">
        <w:rPr>
          <w:color w:val="000000"/>
          <w:sz w:val="23"/>
          <w:szCs w:val="23"/>
        </w:rPr>
        <w:t>difisil</w:t>
      </w:r>
      <w:proofErr w:type="spellEnd"/>
      <w:r w:rsidR="00C512F3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sa</w:t>
      </w:r>
      <w:proofErr w:type="spellEnd"/>
      <w:r w:rsidR="00C512F3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yo</w:t>
      </w:r>
      <w:proofErr w:type="spellEnd"/>
      <w:r w:rsidR="00C512F3">
        <w:rPr>
          <w:color w:val="000000"/>
          <w:sz w:val="23"/>
          <w:szCs w:val="23"/>
        </w:rPr>
        <w:t xml:space="preserve">.  </w:t>
      </w:r>
      <w:proofErr w:type="spellStart"/>
      <w:r w:rsidR="00C512F3">
        <w:rPr>
          <w:color w:val="000000"/>
          <w:sz w:val="23"/>
          <w:szCs w:val="23"/>
        </w:rPr>
        <w:t>Nou</w:t>
      </w:r>
      <w:proofErr w:type="spellEnd"/>
      <w:r w:rsidR="00C512F3">
        <w:rPr>
          <w:color w:val="000000"/>
          <w:sz w:val="23"/>
          <w:szCs w:val="23"/>
        </w:rPr>
        <w:t xml:space="preserve"> tout nan </w:t>
      </w:r>
      <w:proofErr w:type="spellStart"/>
      <w:r w:rsidR="00C512F3">
        <w:rPr>
          <w:color w:val="000000"/>
          <w:sz w:val="23"/>
          <w:szCs w:val="23"/>
        </w:rPr>
        <w:t>sitiyasyon</w:t>
      </w:r>
      <w:proofErr w:type="spellEnd"/>
      <w:r w:rsidR="00C512F3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sa</w:t>
      </w:r>
      <w:proofErr w:type="spellEnd"/>
      <w:r w:rsidR="00C512F3">
        <w:rPr>
          <w:color w:val="000000"/>
          <w:sz w:val="23"/>
          <w:szCs w:val="23"/>
        </w:rPr>
        <w:t xml:space="preserve"> </w:t>
      </w:r>
      <w:proofErr w:type="gramStart"/>
      <w:r w:rsidR="00C512F3">
        <w:rPr>
          <w:color w:val="000000"/>
          <w:sz w:val="23"/>
          <w:szCs w:val="23"/>
        </w:rPr>
        <w:t>a</w:t>
      </w:r>
      <w:proofErr w:type="gramEnd"/>
      <w:r w:rsidR="00C512F3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ansanm</w:t>
      </w:r>
      <w:proofErr w:type="spellEnd"/>
      <w:r w:rsidR="00C512F3">
        <w:rPr>
          <w:color w:val="000000"/>
          <w:sz w:val="23"/>
          <w:szCs w:val="23"/>
        </w:rPr>
        <w:t xml:space="preserve">, </w:t>
      </w:r>
      <w:proofErr w:type="spellStart"/>
      <w:r w:rsidR="00C512F3">
        <w:rPr>
          <w:color w:val="000000"/>
          <w:sz w:val="23"/>
          <w:szCs w:val="23"/>
        </w:rPr>
        <w:t>travay</w:t>
      </w:r>
      <w:proofErr w:type="spellEnd"/>
      <w:r w:rsidR="00C512F3">
        <w:rPr>
          <w:color w:val="000000"/>
          <w:sz w:val="23"/>
          <w:szCs w:val="23"/>
        </w:rPr>
        <w:t xml:space="preserve"> nan non </w:t>
      </w:r>
      <w:proofErr w:type="spellStart"/>
      <w:r w:rsidR="00C512F3">
        <w:rPr>
          <w:color w:val="000000"/>
          <w:sz w:val="23"/>
          <w:szCs w:val="23"/>
        </w:rPr>
        <w:t>timoun</w:t>
      </w:r>
      <w:proofErr w:type="spellEnd"/>
      <w:r w:rsidR="00C512F3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nou</w:t>
      </w:r>
      <w:proofErr w:type="spellEnd"/>
      <w:r w:rsidR="00C512F3">
        <w:rPr>
          <w:color w:val="000000"/>
          <w:sz w:val="23"/>
          <w:szCs w:val="23"/>
        </w:rPr>
        <w:t xml:space="preserve"> </w:t>
      </w:r>
      <w:proofErr w:type="spellStart"/>
      <w:r w:rsidR="00C512F3">
        <w:rPr>
          <w:color w:val="000000"/>
          <w:sz w:val="23"/>
          <w:szCs w:val="23"/>
        </w:rPr>
        <w:t>yo</w:t>
      </w:r>
      <w:proofErr w:type="spellEnd"/>
      <w:r w:rsidR="0053743D" w:rsidRPr="008F6530">
        <w:rPr>
          <w:color w:val="000000"/>
          <w:sz w:val="23"/>
          <w:szCs w:val="23"/>
        </w:rPr>
        <w:t>.</w:t>
      </w:r>
    </w:p>
    <w:p w14:paraId="5AC0ABF8" w14:textId="77777777" w:rsidR="0053743D" w:rsidRPr="008F6530" w:rsidRDefault="0053743D">
      <w:pPr>
        <w:ind w:right="-90"/>
        <w:rPr>
          <w:color w:val="000000"/>
          <w:sz w:val="23"/>
          <w:szCs w:val="23"/>
        </w:rPr>
      </w:pPr>
    </w:p>
    <w:p w14:paraId="750BBC26" w14:textId="2BCF0414" w:rsidR="000E60F6" w:rsidRPr="008F6530" w:rsidRDefault="00C512F3">
      <w:pPr>
        <w:ind w:right="-9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Nan </w:t>
      </w:r>
      <w:proofErr w:type="spellStart"/>
      <w:r>
        <w:rPr>
          <w:color w:val="000000"/>
          <w:sz w:val="23"/>
          <w:szCs w:val="23"/>
        </w:rPr>
        <w:t>dat</w:t>
      </w:r>
      <w:proofErr w:type="spellEnd"/>
      <w:r w:rsidR="00144E9D" w:rsidRPr="008F6530">
        <w:rPr>
          <w:color w:val="000000"/>
          <w:sz w:val="23"/>
          <w:szCs w:val="23"/>
        </w:rPr>
        <w:t xml:space="preserve"> </w:t>
      </w:r>
      <w:r w:rsidR="00F40957" w:rsidRPr="008F6530">
        <w:rPr>
          <w:color w:val="000000"/>
          <w:sz w:val="23"/>
          <w:szCs w:val="23"/>
        </w:rPr>
        <w:t>25</w:t>
      </w:r>
      <w:r>
        <w:rPr>
          <w:color w:val="000000"/>
          <w:sz w:val="23"/>
          <w:szCs w:val="23"/>
        </w:rPr>
        <w:t xml:space="preserve"> Mas</w:t>
      </w:r>
      <w:r w:rsidR="000E60F6" w:rsidRPr="008F6530"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Gouvènè</w:t>
      </w:r>
      <w:proofErr w:type="spellEnd"/>
      <w:r>
        <w:rPr>
          <w:color w:val="000000"/>
          <w:sz w:val="23"/>
          <w:szCs w:val="23"/>
        </w:rPr>
        <w:t xml:space="preserve"> a </w:t>
      </w:r>
      <w:proofErr w:type="spellStart"/>
      <w:r>
        <w:rPr>
          <w:color w:val="000000"/>
          <w:sz w:val="23"/>
          <w:szCs w:val="23"/>
        </w:rPr>
        <w:t>te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anonse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lekòl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piblik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ak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prive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yo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dwe</w:t>
      </w:r>
      <w:proofErr w:type="spellEnd"/>
      <w:r>
        <w:rPr>
          <w:color w:val="000000"/>
          <w:sz w:val="23"/>
          <w:szCs w:val="23"/>
        </w:rPr>
        <w:t xml:space="preserve"> rete </w:t>
      </w:r>
      <w:proofErr w:type="spellStart"/>
      <w:r>
        <w:rPr>
          <w:color w:val="000000"/>
          <w:sz w:val="23"/>
          <w:szCs w:val="23"/>
        </w:rPr>
        <w:t>fèmen</w:t>
      </w:r>
      <w:proofErr w:type="spellEnd"/>
      <w:r>
        <w:rPr>
          <w:color w:val="000000"/>
          <w:sz w:val="23"/>
          <w:szCs w:val="23"/>
        </w:rPr>
        <w:t xml:space="preserve"> nan </w:t>
      </w:r>
      <w:r w:rsidR="00057AF4" w:rsidRPr="008F6530">
        <w:rPr>
          <w:color w:val="000000"/>
          <w:sz w:val="23"/>
          <w:szCs w:val="23"/>
        </w:rPr>
        <w:t xml:space="preserve">Massachusetts </w:t>
      </w:r>
      <w:proofErr w:type="spellStart"/>
      <w:r>
        <w:rPr>
          <w:color w:val="000000"/>
          <w:sz w:val="23"/>
          <w:szCs w:val="23"/>
        </w:rPr>
        <w:t>pou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enstriksyon</w:t>
      </w:r>
      <w:proofErr w:type="spellEnd"/>
      <w:r>
        <w:rPr>
          <w:color w:val="000000"/>
          <w:sz w:val="23"/>
          <w:szCs w:val="23"/>
        </w:rPr>
        <w:t xml:space="preserve"> an-</w:t>
      </w:r>
      <w:proofErr w:type="spellStart"/>
      <w:r>
        <w:rPr>
          <w:color w:val="000000"/>
          <w:sz w:val="23"/>
          <w:szCs w:val="23"/>
        </w:rPr>
        <w:t>pèson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jiska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Lendi</w:t>
      </w:r>
      <w:proofErr w:type="spellEnd"/>
      <w:r>
        <w:rPr>
          <w:color w:val="000000"/>
          <w:sz w:val="23"/>
          <w:szCs w:val="23"/>
        </w:rPr>
        <w:t xml:space="preserve"> 4 Me nan </w:t>
      </w:r>
      <w:proofErr w:type="spellStart"/>
      <w:r>
        <w:rPr>
          <w:color w:val="000000"/>
          <w:sz w:val="23"/>
          <w:szCs w:val="23"/>
        </w:rPr>
        <w:t>fason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pou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anpeche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plis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pwopagasyon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viris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kowona</w:t>
      </w:r>
      <w:proofErr w:type="spellEnd"/>
      <w:r>
        <w:rPr>
          <w:color w:val="000000"/>
          <w:sz w:val="23"/>
          <w:szCs w:val="23"/>
        </w:rPr>
        <w:t xml:space="preserve"> </w:t>
      </w:r>
      <w:r w:rsidR="009F7D50">
        <w:rPr>
          <w:color w:val="000000"/>
          <w:sz w:val="23"/>
          <w:szCs w:val="23"/>
        </w:rPr>
        <w:t>(COVID-19)</w:t>
      </w:r>
      <w:r w:rsidR="00826B05" w:rsidRPr="008F6530">
        <w:rPr>
          <w:color w:val="000000"/>
          <w:sz w:val="23"/>
          <w:szCs w:val="23"/>
        </w:rPr>
        <w:t>.</w:t>
      </w:r>
      <w:r w:rsidR="00E87B6A" w:rsidRPr="008F6530">
        <w:rPr>
          <w:color w:val="000000"/>
          <w:sz w:val="23"/>
          <w:szCs w:val="23"/>
        </w:rPr>
        <w:t xml:space="preserve"> </w:t>
      </w:r>
      <w:proofErr w:type="spellStart"/>
      <w:r w:rsidR="00991EDD">
        <w:rPr>
          <w:color w:val="000000"/>
          <w:sz w:val="23"/>
          <w:szCs w:val="23"/>
        </w:rPr>
        <w:t>Ódonans</w:t>
      </w:r>
      <w:proofErr w:type="spellEnd"/>
      <w:r w:rsidR="00991EDD">
        <w:rPr>
          <w:color w:val="000000"/>
          <w:sz w:val="23"/>
          <w:szCs w:val="23"/>
        </w:rPr>
        <w:t xml:space="preserve"> </w:t>
      </w:r>
      <w:proofErr w:type="spellStart"/>
      <w:r w:rsidR="00991EDD">
        <w:rPr>
          <w:color w:val="000000"/>
          <w:sz w:val="23"/>
          <w:szCs w:val="23"/>
        </w:rPr>
        <w:t>lan</w:t>
      </w:r>
      <w:proofErr w:type="spellEnd"/>
      <w:r w:rsidR="00991EDD">
        <w:rPr>
          <w:color w:val="000000"/>
          <w:sz w:val="23"/>
          <w:szCs w:val="23"/>
        </w:rPr>
        <w:t xml:space="preserve"> pa gen </w:t>
      </w:r>
      <w:proofErr w:type="spellStart"/>
      <w:r w:rsidR="00991EDD">
        <w:rPr>
          <w:color w:val="000000"/>
          <w:sz w:val="23"/>
          <w:szCs w:val="23"/>
        </w:rPr>
        <w:t>ladan</w:t>
      </w:r>
      <w:proofErr w:type="spellEnd"/>
      <w:r w:rsidR="00991EDD">
        <w:rPr>
          <w:color w:val="000000"/>
          <w:sz w:val="23"/>
          <w:szCs w:val="23"/>
        </w:rPr>
        <w:t xml:space="preserve"> </w:t>
      </w:r>
      <w:proofErr w:type="spellStart"/>
      <w:r w:rsidR="00991EDD">
        <w:rPr>
          <w:color w:val="000000"/>
          <w:sz w:val="23"/>
          <w:szCs w:val="23"/>
        </w:rPr>
        <w:t>lekòl</w:t>
      </w:r>
      <w:proofErr w:type="spellEnd"/>
      <w:r w:rsidR="00991EDD">
        <w:rPr>
          <w:color w:val="000000"/>
          <w:sz w:val="23"/>
          <w:szCs w:val="23"/>
        </w:rPr>
        <w:t xml:space="preserve"> </w:t>
      </w:r>
      <w:proofErr w:type="spellStart"/>
      <w:r w:rsidR="00991EDD">
        <w:rPr>
          <w:color w:val="000000"/>
          <w:sz w:val="23"/>
          <w:szCs w:val="23"/>
        </w:rPr>
        <w:t>rezidansyèl</w:t>
      </w:r>
      <w:proofErr w:type="spellEnd"/>
      <w:r w:rsidR="00991EDD">
        <w:rPr>
          <w:color w:val="000000"/>
          <w:sz w:val="23"/>
          <w:szCs w:val="23"/>
        </w:rPr>
        <w:t xml:space="preserve"> </w:t>
      </w:r>
      <w:proofErr w:type="spellStart"/>
      <w:r w:rsidR="00991EDD">
        <w:rPr>
          <w:color w:val="000000"/>
          <w:sz w:val="23"/>
          <w:szCs w:val="23"/>
        </w:rPr>
        <w:t>yo</w:t>
      </w:r>
      <w:proofErr w:type="spellEnd"/>
      <w:r w:rsidR="00991EDD">
        <w:rPr>
          <w:color w:val="000000"/>
          <w:sz w:val="23"/>
          <w:szCs w:val="23"/>
        </w:rPr>
        <w:t xml:space="preserve"> </w:t>
      </w:r>
      <w:proofErr w:type="spellStart"/>
      <w:r w:rsidR="00991EDD">
        <w:rPr>
          <w:color w:val="000000"/>
          <w:sz w:val="23"/>
          <w:szCs w:val="23"/>
        </w:rPr>
        <w:t>pou</w:t>
      </w:r>
      <w:proofErr w:type="spellEnd"/>
      <w:r w:rsidR="00991EDD">
        <w:rPr>
          <w:color w:val="000000"/>
          <w:sz w:val="23"/>
          <w:szCs w:val="23"/>
        </w:rPr>
        <w:t xml:space="preserve"> </w:t>
      </w:r>
      <w:proofErr w:type="spellStart"/>
      <w:r w:rsidR="00991EDD">
        <w:rPr>
          <w:color w:val="000000"/>
          <w:sz w:val="23"/>
          <w:szCs w:val="23"/>
        </w:rPr>
        <w:t>elèv</w:t>
      </w:r>
      <w:proofErr w:type="spellEnd"/>
      <w:r w:rsidR="00991EDD">
        <w:rPr>
          <w:color w:val="000000"/>
          <w:sz w:val="23"/>
          <w:szCs w:val="23"/>
        </w:rPr>
        <w:t xml:space="preserve"> </w:t>
      </w:r>
      <w:proofErr w:type="spellStart"/>
      <w:r w:rsidR="00991EDD">
        <w:rPr>
          <w:color w:val="000000"/>
          <w:sz w:val="23"/>
          <w:szCs w:val="23"/>
        </w:rPr>
        <w:t>yo</w:t>
      </w:r>
      <w:proofErr w:type="spellEnd"/>
      <w:r w:rsidR="00991EDD">
        <w:rPr>
          <w:color w:val="000000"/>
          <w:sz w:val="23"/>
          <w:szCs w:val="23"/>
        </w:rPr>
        <w:t xml:space="preserve"> </w:t>
      </w:r>
      <w:proofErr w:type="spellStart"/>
      <w:r w:rsidR="00991EDD">
        <w:rPr>
          <w:color w:val="000000"/>
          <w:sz w:val="23"/>
          <w:szCs w:val="23"/>
        </w:rPr>
        <w:t>ki</w:t>
      </w:r>
      <w:proofErr w:type="spellEnd"/>
      <w:r w:rsidR="00991EDD">
        <w:rPr>
          <w:color w:val="000000"/>
          <w:sz w:val="23"/>
          <w:szCs w:val="23"/>
        </w:rPr>
        <w:t xml:space="preserve"> gen </w:t>
      </w:r>
      <w:proofErr w:type="spellStart"/>
      <w:r w:rsidR="00991EDD">
        <w:rPr>
          <w:color w:val="000000"/>
          <w:sz w:val="23"/>
          <w:szCs w:val="23"/>
        </w:rPr>
        <w:t>andikap</w:t>
      </w:r>
      <w:proofErr w:type="spellEnd"/>
      <w:r w:rsidR="00991EDD">
        <w:rPr>
          <w:color w:val="000000"/>
          <w:sz w:val="23"/>
          <w:szCs w:val="23"/>
        </w:rPr>
        <w:t xml:space="preserve">. </w:t>
      </w:r>
      <w:proofErr w:type="spellStart"/>
      <w:r w:rsidR="00991EDD">
        <w:rPr>
          <w:color w:val="000000"/>
          <w:sz w:val="23"/>
          <w:szCs w:val="23"/>
        </w:rPr>
        <w:t>Pandan</w:t>
      </w:r>
      <w:proofErr w:type="spellEnd"/>
      <w:r w:rsidR="00991EDD">
        <w:rPr>
          <w:color w:val="000000"/>
          <w:sz w:val="23"/>
          <w:szCs w:val="23"/>
        </w:rPr>
        <w:t xml:space="preserve"> nap </w:t>
      </w:r>
      <w:proofErr w:type="spellStart"/>
      <w:r w:rsidR="00991EDD">
        <w:rPr>
          <w:color w:val="000000"/>
          <w:sz w:val="23"/>
          <w:szCs w:val="23"/>
        </w:rPr>
        <w:t>apwoche</w:t>
      </w:r>
      <w:proofErr w:type="spellEnd"/>
      <w:r w:rsidR="00991EDD">
        <w:rPr>
          <w:color w:val="000000"/>
          <w:sz w:val="23"/>
          <w:szCs w:val="23"/>
        </w:rPr>
        <w:t xml:space="preserve"> </w:t>
      </w:r>
      <w:proofErr w:type="spellStart"/>
      <w:r w:rsidR="00991EDD">
        <w:rPr>
          <w:color w:val="000000"/>
          <w:sz w:val="23"/>
          <w:szCs w:val="23"/>
        </w:rPr>
        <w:t>pipre</w:t>
      </w:r>
      <w:proofErr w:type="spellEnd"/>
      <w:r w:rsidR="00991EDD">
        <w:rPr>
          <w:color w:val="000000"/>
          <w:sz w:val="23"/>
          <w:szCs w:val="23"/>
        </w:rPr>
        <w:t xml:space="preserve"> </w:t>
      </w:r>
      <w:proofErr w:type="spellStart"/>
      <w:r w:rsidR="00991EDD">
        <w:rPr>
          <w:color w:val="000000"/>
          <w:sz w:val="23"/>
          <w:szCs w:val="23"/>
        </w:rPr>
        <w:t>dat</w:t>
      </w:r>
      <w:proofErr w:type="spellEnd"/>
      <w:r w:rsidR="00991EDD">
        <w:rPr>
          <w:color w:val="000000"/>
          <w:sz w:val="23"/>
          <w:szCs w:val="23"/>
        </w:rPr>
        <w:t xml:space="preserve"> 4 Me, </w:t>
      </w:r>
      <w:proofErr w:type="spellStart"/>
      <w:r w:rsidR="00991EDD">
        <w:rPr>
          <w:color w:val="000000"/>
          <w:sz w:val="23"/>
          <w:szCs w:val="23"/>
        </w:rPr>
        <w:t>nou</w:t>
      </w:r>
      <w:proofErr w:type="spellEnd"/>
      <w:r w:rsidR="00991EDD">
        <w:rPr>
          <w:color w:val="000000"/>
          <w:sz w:val="23"/>
          <w:szCs w:val="23"/>
        </w:rPr>
        <w:t xml:space="preserve"> </w:t>
      </w:r>
      <w:proofErr w:type="spellStart"/>
      <w:r w:rsidR="00991EDD">
        <w:rPr>
          <w:color w:val="000000"/>
          <w:sz w:val="23"/>
          <w:szCs w:val="23"/>
        </w:rPr>
        <w:t>prevwa</w:t>
      </w:r>
      <w:proofErr w:type="spellEnd"/>
      <w:r w:rsidR="00991EDD">
        <w:rPr>
          <w:color w:val="000000"/>
          <w:sz w:val="23"/>
          <w:szCs w:val="23"/>
        </w:rPr>
        <w:t xml:space="preserve"> gen </w:t>
      </w:r>
      <w:proofErr w:type="spellStart"/>
      <w:r w:rsidR="00991EDD">
        <w:rPr>
          <w:color w:val="000000"/>
          <w:sz w:val="23"/>
          <w:szCs w:val="23"/>
        </w:rPr>
        <w:t>plis</w:t>
      </w:r>
      <w:proofErr w:type="spellEnd"/>
      <w:r w:rsidR="00991EDD">
        <w:rPr>
          <w:color w:val="000000"/>
          <w:sz w:val="23"/>
          <w:szCs w:val="23"/>
        </w:rPr>
        <w:t xml:space="preserve"> </w:t>
      </w:r>
      <w:proofErr w:type="spellStart"/>
      <w:r w:rsidR="00991EDD">
        <w:rPr>
          <w:color w:val="000000"/>
          <w:sz w:val="23"/>
          <w:szCs w:val="23"/>
        </w:rPr>
        <w:t>enfòmasyon</w:t>
      </w:r>
      <w:proofErr w:type="spellEnd"/>
      <w:r w:rsidR="00991EDD">
        <w:rPr>
          <w:color w:val="000000"/>
          <w:sz w:val="23"/>
          <w:szCs w:val="23"/>
        </w:rPr>
        <w:t xml:space="preserve"> </w:t>
      </w:r>
      <w:proofErr w:type="spellStart"/>
      <w:r w:rsidR="00991EDD">
        <w:rPr>
          <w:color w:val="000000"/>
          <w:sz w:val="23"/>
          <w:szCs w:val="23"/>
        </w:rPr>
        <w:t>osijè</w:t>
      </w:r>
      <w:proofErr w:type="spellEnd"/>
      <w:r w:rsidR="00991EDD">
        <w:rPr>
          <w:color w:val="000000"/>
          <w:sz w:val="23"/>
          <w:szCs w:val="23"/>
        </w:rPr>
        <w:t xml:space="preserve"> </w:t>
      </w:r>
      <w:proofErr w:type="spellStart"/>
      <w:r w:rsidR="00991EDD">
        <w:rPr>
          <w:color w:val="000000"/>
          <w:sz w:val="23"/>
          <w:szCs w:val="23"/>
        </w:rPr>
        <w:t>si</w:t>
      </w:r>
      <w:proofErr w:type="spellEnd"/>
      <w:r w:rsidR="00991EDD">
        <w:rPr>
          <w:color w:val="000000"/>
          <w:sz w:val="23"/>
          <w:szCs w:val="23"/>
        </w:rPr>
        <w:t xml:space="preserve"> </w:t>
      </w:r>
      <w:proofErr w:type="spellStart"/>
      <w:r w:rsidR="00991EDD">
        <w:rPr>
          <w:color w:val="000000"/>
          <w:sz w:val="23"/>
          <w:szCs w:val="23"/>
        </w:rPr>
        <w:t>lekòl</w:t>
      </w:r>
      <w:proofErr w:type="spellEnd"/>
      <w:r w:rsidR="00991EDD">
        <w:rPr>
          <w:color w:val="000000"/>
          <w:sz w:val="23"/>
          <w:szCs w:val="23"/>
        </w:rPr>
        <w:t xml:space="preserve"> </w:t>
      </w:r>
      <w:proofErr w:type="spellStart"/>
      <w:r w:rsidR="00991EDD">
        <w:rPr>
          <w:color w:val="000000"/>
          <w:sz w:val="23"/>
          <w:szCs w:val="23"/>
        </w:rPr>
        <w:t>yo</w:t>
      </w:r>
      <w:proofErr w:type="spellEnd"/>
      <w:r w:rsidR="00991EDD">
        <w:rPr>
          <w:color w:val="000000"/>
          <w:sz w:val="23"/>
          <w:szCs w:val="23"/>
        </w:rPr>
        <w:t xml:space="preserve"> </w:t>
      </w:r>
      <w:proofErr w:type="spellStart"/>
      <w:r w:rsidR="00991EDD">
        <w:rPr>
          <w:color w:val="000000"/>
          <w:sz w:val="23"/>
          <w:szCs w:val="23"/>
        </w:rPr>
        <w:t>pral</w:t>
      </w:r>
      <w:proofErr w:type="spellEnd"/>
      <w:r w:rsidR="00991EDD">
        <w:rPr>
          <w:color w:val="000000"/>
          <w:sz w:val="23"/>
          <w:szCs w:val="23"/>
        </w:rPr>
        <w:t xml:space="preserve"> </w:t>
      </w:r>
      <w:proofErr w:type="spellStart"/>
      <w:r w:rsidR="00991EDD">
        <w:rPr>
          <w:color w:val="000000"/>
          <w:sz w:val="23"/>
          <w:szCs w:val="23"/>
        </w:rPr>
        <w:t>relouvri</w:t>
      </w:r>
      <w:proofErr w:type="spellEnd"/>
      <w:r w:rsidR="00991EDD">
        <w:rPr>
          <w:color w:val="000000"/>
          <w:sz w:val="23"/>
          <w:szCs w:val="23"/>
        </w:rPr>
        <w:t xml:space="preserve"> </w:t>
      </w:r>
      <w:proofErr w:type="spellStart"/>
      <w:r w:rsidR="00991EDD">
        <w:rPr>
          <w:color w:val="000000"/>
          <w:sz w:val="23"/>
          <w:szCs w:val="23"/>
        </w:rPr>
        <w:t>jan</w:t>
      </w:r>
      <w:proofErr w:type="spellEnd"/>
      <w:r w:rsidR="00991EDD">
        <w:rPr>
          <w:color w:val="000000"/>
          <w:sz w:val="23"/>
          <w:szCs w:val="23"/>
        </w:rPr>
        <w:t xml:space="preserve"> </w:t>
      </w:r>
      <w:proofErr w:type="spellStart"/>
      <w:r w:rsidR="00991EDD">
        <w:rPr>
          <w:color w:val="000000"/>
          <w:sz w:val="23"/>
          <w:szCs w:val="23"/>
        </w:rPr>
        <w:t>sa</w:t>
      </w:r>
      <w:proofErr w:type="spellEnd"/>
      <w:r w:rsidR="00991EDD">
        <w:rPr>
          <w:color w:val="000000"/>
          <w:sz w:val="23"/>
          <w:szCs w:val="23"/>
        </w:rPr>
        <w:t xml:space="preserve"> </w:t>
      </w:r>
      <w:proofErr w:type="spellStart"/>
      <w:r w:rsidR="00991EDD">
        <w:rPr>
          <w:color w:val="000000"/>
          <w:sz w:val="23"/>
          <w:szCs w:val="23"/>
        </w:rPr>
        <w:t>te</w:t>
      </w:r>
      <w:proofErr w:type="spellEnd"/>
      <w:r w:rsidR="00991EDD">
        <w:rPr>
          <w:color w:val="000000"/>
          <w:sz w:val="23"/>
          <w:szCs w:val="23"/>
        </w:rPr>
        <w:t xml:space="preserve"> </w:t>
      </w:r>
      <w:proofErr w:type="spellStart"/>
      <w:r w:rsidR="00991EDD">
        <w:rPr>
          <w:color w:val="000000"/>
          <w:sz w:val="23"/>
          <w:szCs w:val="23"/>
        </w:rPr>
        <w:t>prevwa</w:t>
      </w:r>
      <w:proofErr w:type="spellEnd"/>
      <w:r w:rsidR="00CE37AC" w:rsidRPr="008F6530">
        <w:rPr>
          <w:color w:val="000000"/>
          <w:sz w:val="23"/>
          <w:szCs w:val="23"/>
        </w:rPr>
        <w:t>.</w:t>
      </w:r>
      <w:r w:rsidR="00FE4204" w:rsidRPr="008F6530">
        <w:rPr>
          <w:color w:val="000000"/>
          <w:sz w:val="23"/>
          <w:szCs w:val="23"/>
        </w:rPr>
        <w:t xml:space="preserve"> </w:t>
      </w:r>
    </w:p>
    <w:p w14:paraId="4F66A859" w14:textId="77777777" w:rsidR="00977444" w:rsidRPr="008F6530" w:rsidRDefault="00977444">
      <w:pPr>
        <w:ind w:right="-90"/>
        <w:rPr>
          <w:color w:val="000000"/>
          <w:sz w:val="23"/>
          <w:szCs w:val="23"/>
        </w:rPr>
      </w:pPr>
    </w:p>
    <w:p w14:paraId="5F4F7ED1" w14:textId="2AF02202" w:rsidR="00DB3D5F" w:rsidRPr="008F6530" w:rsidRDefault="00991EDD" w:rsidP="00A577B9">
      <w:pPr>
        <w:ind w:right="-90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Mwen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ekri</w:t>
      </w:r>
      <w:proofErr w:type="spellEnd"/>
      <w:r>
        <w:rPr>
          <w:color w:val="000000"/>
          <w:sz w:val="23"/>
          <w:szCs w:val="23"/>
        </w:rPr>
        <w:t xml:space="preserve"> w </w:t>
      </w:r>
      <w:proofErr w:type="spellStart"/>
      <w:r>
        <w:rPr>
          <w:color w:val="000000"/>
          <w:sz w:val="23"/>
          <w:szCs w:val="23"/>
        </w:rPr>
        <w:t>jodia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pou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enfòme</w:t>
      </w:r>
      <w:proofErr w:type="spellEnd"/>
      <w:r>
        <w:rPr>
          <w:color w:val="000000"/>
          <w:sz w:val="23"/>
          <w:szCs w:val="23"/>
        </w:rPr>
        <w:t xml:space="preserve"> w </w:t>
      </w:r>
      <w:proofErr w:type="spellStart"/>
      <w:r>
        <w:rPr>
          <w:color w:val="000000"/>
          <w:sz w:val="23"/>
          <w:szCs w:val="23"/>
        </w:rPr>
        <w:t>sou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mezi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yo</w:t>
      </w:r>
      <w:proofErr w:type="spellEnd"/>
      <w:r>
        <w:rPr>
          <w:color w:val="000000"/>
          <w:sz w:val="23"/>
          <w:szCs w:val="23"/>
        </w:rPr>
        <w:t xml:space="preserve"> nap </w:t>
      </w:r>
      <w:proofErr w:type="spellStart"/>
      <w:r>
        <w:rPr>
          <w:color w:val="000000"/>
          <w:sz w:val="23"/>
          <w:szCs w:val="23"/>
        </w:rPr>
        <w:t>pran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pou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sipòte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elèv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yo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pandan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lekòl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yo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fèmen</w:t>
      </w:r>
      <w:proofErr w:type="spellEnd"/>
      <w:r>
        <w:rPr>
          <w:color w:val="000000"/>
          <w:sz w:val="23"/>
          <w:szCs w:val="23"/>
        </w:rPr>
        <w:t xml:space="preserve">.  </w:t>
      </w:r>
      <w:proofErr w:type="spellStart"/>
      <w:r>
        <w:rPr>
          <w:color w:val="000000"/>
          <w:sz w:val="23"/>
          <w:szCs w:val="23"/>
        </w:rPr>
        <w:t>Dirijan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distri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ak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lekòl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ou</w:t>
      </w:r>
      <w:proofErr w:type="spellEnd"/>
      <w:r>
        <w:rPr>
          <w:color w:val="000000"/>
          <w:sz w:val="23"/>
          <w:szCs w:val="23"/>
        </w:rPr>
        <w:t xml:space="preserve"> an </w:t>
      </w:r>
      <w:proofErr w:type="spellStart"/>
      <w:r>
        <w:rPr>
          <w:color w:val="000000"/>
          <w:sz w:val="23"/>
          <w:szCs w:val="23"/>
        </w:rPr>
        <w:t>ak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pwofesè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yo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pral</w:t>
      </w:r>
      <w:proofErr w:type="spellEnd"/>
      <w:r>
        <w:rPr>
          <w:color w:val="000000"/>
          <w:sz w:val="23"/>
          <w:szCs w:val="23"/>
        </w:rPr>
        <w:t xml:space="preserve"> an </w:t>
      </w:r>
      <w:proofErr w:type="spellStart"/>
      <w:r>
        <w:rPr>
          <w:color w:val="000000"/>
          <w:sz w:val="23"/>
          <w:szCs w:val="23"/>
        </w:rPr>
        <w:t>kontak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avèk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ou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kòm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plis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enfòmasyon</w:t>
      </w:r>
      <w:proofErr w:type="spellEnd"/>
      <w:r>
        <w:rPr>
          <w:color w:val="000000"/>
          <w:sz w:val="23"/>
          <w:szCs w:val="23"/>
        </w:rPr>
        <w:t xml:space="preserve"> ap vin </w:t>
      </w:r>
      <w:proofErr w:type="spellStart"/>
      <w:r>
        <w:rPr>
          <w:color w:val="000000"/>
          <w:sz w:val="23"/>
          <w:szCs w:val="23"/>
        </w:rPr>
        <w:t>disponib</w:t>
      </w:r>
      <w:proofErr w:type="spellEnd"/>
      <w:r>
        <w:rPr>
          <w:color w:val="000000"/>
          <w:sz w:val="23"/>
          <w:szCs w:val="23"/>
        </w:rPr>
        <w:t xml:space="preserve">. </w:t>
      </w:r>
      <w:proofErr w:type="spellStart"/>
      <w:r>
        <w:rPr>
          <w:color w:val="000000"/>
          <w:sz w:val="23"/>
          <w:szCs w:val="23"/>
        </w:rPr>
        <w:t>Pou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kounye</w:t>
      </w:r>
      <w:proofErr w:type="spellEnd"/>
      <w:r>
        <w:rPr>
          <w:color w:val="000000"/>
          <w:sz w:val="23"/>
          <w:szCs w:val="23"/>
        </w:rPr>
        <w:t xml:space="preserve"> a, </w:t>
      </w:r>
      <w:proofErr w:type="spellStart"/>
      <w:r>
        <w:rPr>
          <w:color w:val="000000"/>
          <w:sz w:val="23"/>
          <w:szCs w:val="23"/>
        </w:rPr>
        <w:t>sa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annaprè</w:t>
      </w:r>
      <w:proofErr w:type="spellEnd"/>
      <w:r>
        <w:rPr>
          <w:color w:val="000000"/>
          <w:sz w:val="23"/>
          <w:szCs w:val="23"/>
        </w:rPr>
        <w:t xml:space="preserve"> a </w:t>
      </w:r>
      <w:proofErr w:type="spellStart"/>
      <w:r>
        <w:rPr>
          <w:color w:val="000000"/>
          <w:sz w:val="23"/>
          <w:szCs w:val="23"/>
        </w:rPr>
        <w:t>kapab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itil</w:t>
      </w:r>
      <w:proofErr w:type="spellEnd"/>
      <w:r w:rsidR="00F17DFB" w:rsidRPr="008F6530">
        <w:rPr>
          <w:color w:val="000000"/>
          <w:sz w:val="23"/>
          <w:szCs w:val="23"/>
        </w:rPr>
        <w:t>:</w:t>
      </w:r>
    </w:p>
    <w:p w14:paraId="451CEAF3" w14:textId="77777777" w:rsidR="00A577B9" w:rsidRPr="008F6530" w:rsidRDefault="00A577B9" w:rsidP="00A577B9">
      <w:pPr>
        <w:ind w:right="-90"/>
        <w:rPr>
          <w:sz w:val="23"/>
          <w:szCs w:val="23"/>
        </w:rPr>
      </w:pPr>
    </w:p>
    <w:p w14:paraId="5E0D58EB" w14:textId="1ED29B3A" w:rsidR="007266B8" w:rsidRPr="008F6530" w:rsidRDefault="00736E51" w:rsidP="001D6A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Ansèyman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distans</w:t>
      </w:r>
      <w:proofErr w:type="spellEnd"/>
      <w:r w:rsidR="007616B8" w:rsidRPr="008F6530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7266B8" w:rsidRPr="008F6530">
        <w:rPr>
          <w:rStyle w:val="CommentReference"/>
          <w:rFonts w:ascii="Times New Roman" w:eastAsia="Times New Roman" w:hAnsi="Times New Roman" w:cs="Times New Roman"/>
          <w:snapToGrid w:val="0"/>
          <w:sz w:val="23"/>
          <w:szCs w:val="23"/>
        </w:rPr>
        <w:t xml:space="preserve"> </w:t>
      </w:r>
      <w:r w:rsidR="007266B8" w:rsidRPr="008F653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Mwen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konprann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ke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anyen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pa ka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ranplase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entèaksyon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an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pèson</w:t>
      </w:r>
      <w:proofErr w:type="spellEnd"/>
      <w:r w:rsidRPr="008F653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ak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eksperyans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ansèyman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lè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ou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nan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lekòl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Tout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elèv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ak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edikatè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yo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ke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mwen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te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pale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pral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gravman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manke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ansèyman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an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pèson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nan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kad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yon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kominote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Pandanke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nou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pa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prevwa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pou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repwodui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ansèyman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distans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nan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jounen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lekòl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tradisyonèl</w:t>
      </w:r>
      <w:proofErr w:type="spellEnd"/>
      <w:r w:rsidR="00E54B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yo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nou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pral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itilize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zouti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ansèyman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distans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ak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materyèl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enstriksyon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pou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devlope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ak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bay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elèv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yo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fason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estriktire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ak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sipò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pou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kontinye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aprann</w:t>
      </w:r>
      <w:proofErr w:type="spellEnd"/>
      <w:r w:rsidR="008B56DE" w:rsidRPr="008F6530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5C2C31" w:rsidRPr="008F653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41190B62" w14:textId="53723CF5" w:rsidR="007266B8" w:rsidRPr="008F6530" w:rsidRDefault="007266B8">
      <w:pPr>
        <w:rPr>
          <w:sz w:val="23"/>
          <w:szCs w:val="23"/>
        </w:rPr>
      </w:pPr>
    </w:p>
    <w:p w14:paraId="7AB782EA" w14:textId="440D9DE0" w:rsidR="00243318" w:rsidRPr="008F6530" w:rsidRDefault="00BD02AC">
      <w:pPr>
        <w:widowControl/>
        <w:ind w:left="360"/>
        <w:rPr>
          <w:color w:val="1D2228"/>
          <w:sz w:val="23"/>
          <w:szCs w:val="23"/>
        </w:rPr>
      </w:pPr>
      <w:proofErr w:type="spellStart"/>
      <w:r>
        <w:rPr>
          <w:color w:val="1D2228"/>
          <w:sz w:val="23"/>
          <w:szCs w:val="23"/>
        </w:rPr>
        <w:t>Ansèyman</w:t>
      </w:r>
      <w:proofErr w:type="spellEnd"/>
      <w:r>
        <w:rPr>
          <w:color w:val="1D2228"/>
          <w:sz w:val="23"/>
          <w:szCs w:val="23"/>
        </w:rPr>
        <w:t xml:space="preserve"> a </w:t>
      </w:r>
      <w:proofErr w:type="spellStart"/>
      <w:r>
        <w:rPr>
          <w:color w:val="1D2228"/>
          <w:sz w:val="23"/>
          <w:szCs w:val="23"/>
        </w:rPr>
        <w:t>distans</w:t>
      </w:r>
      <w:proofErr w:type="spellEnd"/>
      <w:r>
        <w:rPr>
          <w:color w:val="1D2228"/>
          <w:sz w:val="23"/>
          <w:szCs w:val="23"/>
        </w:rPr>
        <w:t xml:space="preserve"> ka </w:t>
      </w:r>
      <w:proofErr w:type="spellStart"/>
      <w:r>
        <w:rPr>
          <w:color w:val="1D2228"/>
          <w:sz w:val="23"/>
          <w:szCs w:val="23"/>
        </w:rPr>
        <w:t>anglobe</w:t>
      </w:r>
      <w:proofErr w:type="spellEnd"/>
      <w:r>
        <w:rPr>
          <w:color w:val="1D2228"/>
          <w:sz w:val="23"/>
          <w:szCs w:val="23"/>
        </w:rPr>
        <w:t xml:space="preserve"> yon </w:t>
      </w:r>
      <w:proofErr w:type="spellStart"/>
      <w:r>
        <w:rPr>
          <w:color w:val="1D2228"/>
          <w:sz w:val="23"/>
          <w:szCs w:val="23"/>
        </w:rPr>
        <w:t>laj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varyete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opòtinite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ansèyman</w:t>
      </w:r>
      <w:proofErr w:type="spellEnd"/>
      <w:r>
        <w:rPr>
          <w:color w:val="1D2228"/>
          <w:sz w:val="23"/>
          <w:szCs w:val="23"/>
        </w:rPr>
        <w:t xml:space="preserve">.  </w:t>
      </w:r>
      <w:proofErr w:type="spellStart"/>
      <w:r>
        <w:rPr>
          <w:color w:val="1D2228"/>
          <w:sz w:val="23"/>
          <w:szCs w:val="23"/>
        </w:rPr>
        <w:t>Byenke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teknoloji</w:t>
      </w:r>
      <w:proofErr w:type="spellEnd"/>
      <w:r>
        <w:rPr>
          <w:color w:val="1D2228"/>
          <w:sz w:val="23"/>
          <w:szCs w:val="23"/>
        </w:rPr>
        <w:t xml:space="preserve"> a </w:t>
      </w:r>
      <w:proofErr w:type="spellStart"/>
      <w:r>
        <w:rPr>
          <w:color w:val="1D2228"/>
          <w:sz w:val="23"/>
          <w:szCs w:val="23"/>
        </w:rPr>
        <w:t>kapab</w:t>
      </w:r>
      <w:proofErr w:type="spellEnd"/>
      <w:r>
        <w:rPr>
          <w:color w:val="1D2228"/>
          <w:sz w:val="23"/>
          <w:szCs w:val="23"/>
        </w:rPr>
        <w:t xml:space="preserve"> yon </w:t>
      </w:r>
      <w:proofErr w:type="spellStart"/>
      <w:r>
        <w:rPr>
          <w:color w:val="1D2228"/>
          <w:sz w:val="23"/>
          <w:szCs w:val="23"/>
        </w:rPr>
        <w:t>zouti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sipò</w:t>
      </w:r>
      <w:proofErr w:type="spellEnd"/>
      <w:r>
        <w:rPr>
          <w:color w:val="1D2228"/>
          <w:sz w:val="23"/>
          <w:szCs w:val="23"/>
        </w:rPr>
        <w:t xml:space="preserve">, </w:t>
      </w:r>
      <w:proofErr w:type="spellStart"/>
      <w:r>
        <w:rPr>
          <w:color w:val="1D2228"/>
          <w:sz w:val="23"/>
          <w:szCs w:val="23"/>
        </w:rPr>
        <w:t>distri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ak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lekòl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yo</w:t>
      </w:r>
      <w:proofErr w:type="spellEnd"/>
      <w:r>
        <w:rPr>
          <w:color w:val="1D2228"/>
          <w:sz w:val="23"/>
          <w:szCs w:val="23"/>
        </w:rPr>
        <w:t xml:space="preserve"> ta </w:t>
      </w:r>
      <w:proofErr w:type="spellStart"/>
      <w:r>
        <w:rPr>
          <w:color w:val="1D2228"/>
          <w:sz w:val="23"/>
          <w:szCs w:val="23"/>
        </w:rPr>
        <w:t>dwe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konsidere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fason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 w:rsidR="008915BB">
        <w:rPr>
          <w:color w:val="1D2228"/>
          <w:sz w:val="23"/>
          <w:szCs w:val="23"/>
        </w:rPr>
        <w:t>ansèyman</w:t>
      </w:r>
      <w:proofErr w:type="spellEnd"/>
      <w:r w:rsidR="008915BB">
        <w:rPr>
          <w:color w:val="1D2228"/>
          <w:sz w:val="23"/>
          <w:szCs w:val="23"/>
        </w:rPr>
        <w:t xml:space="preserve"> </w:t>
      </w:r>
      <w:proofErr w:type="spellStart"/>
      <w:r w:rsidR="008915BB">
        <w:rPr>
          <w:color w:val="1D2228"/>
          <w:sz w:val="23"/>
          <w:szCs w:val="23"/>
        </w:rPr>
        <w:t>elèv</w:t>
      </w:r>
      <w:proofErr w:type="spellEnd"/>
      <w:r w:rsidR="008915BB">
        <w:rPr>
          <w:color w:val="1D2228"/>
          <w:sz w:val="23"/>
          <w:szCs w:val="23"/>
        </w:rPr>
        <w:t xml:space="preserve"> la ka </w:t>
      </w:r>
      <w:proofErr w:type="spellStart"/>
      <w:r w:rsidR="008915BB">
        <w:rPr>
          <w:color w:val="1D2228"/>
          <w:sz w:val="23"/>
          <w:szCs w:val="23"/>
        </w:rPr>
        <w:t>kontinye</w:t>
      </w:r>
      <w:proofErr w:type="spellEnd"/>
      <w:r w:rsidR="008915BB">
        <w:rPr>
          <w:color w:val="1D2228"/>
          <w:sz w:val="23"/>
          <w:szCs w:val="23"/>
        </w:rPr>
        <w:t xml:space="preserve"> san </w:t>
      </w:r>
      <w:proofErr w:type="spellStart"/>
      <w:r w:rsidR="008915BB">
        <w:rPr>
          <w:color w:val="1D2228"/>
          <w:sz w:val="23"/>
          <w:szCs w:val="23"/>
        </w:rPr>
        <w:t>entènèt</w:t>
      </w:r>
      <w:proofErr w:type="spellEnd"/>
      <w:r w:rsidR="008915BB">
        <w:rPr>
          <w:color w:val="1D2228"/>
          <w:sz w:val="23"/>
          <w:szCs w:val="23"/>
        </w:rPr>
        <w:t xml:space="preserve">.  Sa ka gen </w:t>
      </w:r>
      <w:proofErr w:type="spellStart"/>
      <w:r w:rsidR="008915BB">
        <w:rPr>
          <w:color w:val="1D2228"/>
          <w:sz w:val="23"/>
          <w:szCs w:val="23"/>
        </w:rPr>
        <w:t>ladan</w:t>
      </w:r>
      <w:proofErr w:type="spellEnd"/>
      <w:r w:rsidR="008915BB">
        <w:rPr>
          <w:color w:val="1D2228"/>
          <w:sz w:val="23"/>
          <w:szCs w:val="23"/>
        </w:rPr>
        <w:t xml:space="preserve"> </w:t>
      </w:r>
      <w:proofErr w:type="spellStart"/>
      <w:r w:rsidR="008915BB">
        <w:rPr>
          <w:color w:val="1D2228"/>
          <w:sz w:val="23"/>
          <w:szCs w:val="23"/>
        </w:rPr>
        <w:t>eksplore</w:t>
      </w:r>
      <w:proofErr w:type="spellEnd"/>
      <w:r w:rsidR="008915BB">
        <w:rPr>
          <w:color w:val="1D2228"/>
          <w:sz w:val="23"/>
          <w:szCs w:val="23"/>
        </w:rPr>
        <w:t xml:space="preserve"> </w:t>
      </w:r>
      <w:proofErr w:type="spellStart"/>
      <w:r w:rsidR="008915BB">
        <w:rPr>
          <w:color w:val="1D2228"/>
          <w:sz w:val="23"/>
          <w:szCs w:val="23"/>
        </w:rPr>
        <w:t>mond</w:t>
      </w:r>
      <w:proofErr w:type="spellEnd"/>
      <w:r w:rsidR="008915BB">
        <w:rPr>
          <w:color w:val="1D2228"/>
          <w:sz w:val="23"/>
          <w:szCs w:val="23"/>
        </w:rPr>
        <w:t xml:space="preserve"> </w:t>
      </w:r>
      <w:proofErr w:type="spellStart"/>
      <w:r w:rsidR="008915BB">
        <w:rPr>
          <w:color w:val="1D2228"/>
          <w:sz w:val="23"/>
          <w:szCs w:val="23"/>
        </w:rPr>
        <w:t>natirèl</w:t>
      </w:r>
      <w:proofErr w:type="spellEnd"/>
      <w:r w:rsidR="008915BB">
        <w:rPr>
          <w:color w:val="1D2228"/>
          <w:sz w:val="23"/>
          <w:szCs w:val="23"/>
        </w:rPr>
        <w:t xml:space="preserve"> la, </w:t>
      </w:r>
      <w:proofErr w:type="spellStart"/>
      <w:r w:rsidR="008915BB">
        <w:rPr>
          <w:color w:val="1D2228"/>
          <w:sz w:val="23"/>
          <w:szCs w:val="23"/>
        </w:rPr>
        <w:t>aktivite</w:t>
      </w:r>
      <w:proofErr w:type="spellEnd"/>
      <w:r w:rsidR="008915BB">
        <w:rPr>
          <w:color w:val="1D2228"/>
          <w:sz w:val="23"/>
          <w:szCs w:val="23"/>
        </w:rPr>
        <w:t xml:space="preserve"> </w:t>
      </w:r>
      <w:proofErr w:type="spellStart"/>
      <w:r w:rsidR="008915BB">
        <w:rPr>
          <w:color w:val="1D2228"/>
          <w:sz w:val="23"/>
          <w:szCs w:val="23"/>
        </w:rPr>
        <w:t>pou</w:t>
      </w:r>
      <w:proofErr w:type="spellEnd"/>
      <w:r w:rsidR="008915BB">
        <w:rPr>
          <w:color w:val="1D2228"/>
          <w:sz w:val="23"/>
          <w:szCs w:val="23"/>
        </w:rPr>
        <w:t xml:space="preserve"> </w:t>
      </w:r>
      <w:proofErr w:type="spellStart"/>
      <w:r w:rsidR="008915BB">
        <w:rPr>
          <w:color w:val="1D2228"/>
          <w:sz w:val="23"/>
          <w:szCs w:val="23"/>
        </w:rPr>
        <w:t>sipòte</w:t>
      </w:r>
      <w:proofErr w:type="spellEnd"/>
      <w:r w:rsidR="008915BB">
        <w:rPr>
          <w:color w:val="1D2228"/>
          <w:sz w:val="23"/>
          <w:szCs w:val="23"/>
        </w:rPr>
        <w:t xml:space="preserve"> </w:t>
      </w:r>
      <w:proofErr w:type="spellStart"/>
      <w:r w:rsidR="008915BB">
        <w:rPr>
          <w:color w:val="1D2228"/>
          <w:sz w:val="23"/>
          <w:szCs w:val="23"/>
        </w:rPr>
        <w:t>kominote</w:t>
      </w:r>
      <w:proofErr w:type="spellEnd"/>
      <w:r w:rsidR="008915BB">
        <w:rPr>
          <w:color w:val="1D2228"/>
          <w:sz w:val="23"/>
          <w:szCs w:val="23"/>
        </w:rPr>
        <w:t xml:space="preserve"> </w:t>
      </w:r>
      <w:proofErr w:type="spellStart"/>
      <w:r w:rsidR="008915BB">
        <w:rPr>
          <w:color w:val="1D2228"/>
          <w:sz w:val="23"/>
          <w:szCs w:val="23"/>
        </w:rPr>
        <w:t>lokal</w:t>
      </w:r>
      <w:proofErr w:type="spellEnd"/>
      <w:r w:rsidR="008915BB">
        <w:rPr>
          <w:color w:val="1D2228"/>
          <w:sz w:val="23"/>
          <w:szCs w:val="23"/>
        </w:rPr>
        <w:t xml:space="preserve"> </w:t>
      </w:r>
      <w:proofErr w:type="spellStart"/>
      <w:r w:rsidR="008915BB">
        <w:rPr>
          <w:color w:val="1D2228"/>
          <w:sz w:val="23"/>
          <w:szCs w:val="23"/>
        </w:rPr>
        <w:t>elèv</w:t>
      </w:r>
      <w:proofErr w:type="spellEnd"/>
      <w:r w:rsidR="008915BB">
        <w:rPr>
          <w:color w:val="1D2228"/>
          <w:sz w:val="23"/>
          <w:szCs w:val="23"/>
        </w:rPr>
        <w:t xml:space="preserve"> </w:t>
      </w:r>
      <w:proofErr w:type="spellStart"/>
      <w:r w:rsidR="008915BB">
        <w:rPr>
          <w:color w:val="1D2228"/>
          <w:sz w:val="23"/>
          <w:szCs w:val="23"/>
        </w:rPr>
        <w:t>yo</w:t>
      </w:r>
      <w:proofErr w:type="spellEnd"/>
      <w:r w:rsidR="008915BB">
        <w:rPr>
          <w:color w:val="1D2228"/>
          <w:sz w:val="23"/>
          <w:szCs w:val="23"/>
        </w:rPr>
        <w:t xml:space="preserve"> </w:t>
      </w:r>
      <w:r w:rsidR="00243318" w:rsidRPr="008F6530">
        <w:rPr>
          <w:color w:val="1D2228"/>
          <w:sz w:val="23"/>
          <w:szCs w:val="23"/>
        </w:rPr>
        <w:t>(</w:t>
      </w:r>
      <w:proofErr w:type="spellStart"/>
      <w:r w:rsidR="008915BB">
        <w:rPr>
          <w:color w:val="1D2228"/>
          <w:sz w:val="23"/>
          <w:szCs w:val="23"/>
        </w:rPr>
        <w:t>avèk</w:t>
      </w:r>
      <w:proofErr w:type="spellEnd"/>
      <w:r w:rsidR="008915BB">
        <w:rPr>
          <w:color w:val="1D2228"/>
          <w:sz w:val="23"/>
          <w:szCs w:val="23"/>
        </w:rPr>
        <w:t xml:space="preserve"> </w:t>
      </w:r>
      <w:proofErr w:type="spellStart"/>
      <w:r w:rsidR="008915BB">
        <w:rPr>
          <w:color w:val="1D2228"/>
          <w:sz w:val="23"/>
          <w:szCs w:val="23"/>
        </w:rPr>
        <w:t>distans</w:t>
      </w:r>
      <w:proofErr w:type="spellEnd"/>
      <w:r w:rsidR="008915BB">
        <w:rPr>
          <w:color w:val="1D2228"/>
          <w:sz w:val="23"/>
          <w:szCs w:val="23"/>
        </w:rPr>
        <w:t xml:space="preserve"> </w:t>
      </w:r>
      <w:proofErr w:type="spellStart"/>
      <w:r w:rsidR="008915BB">
        <w:rPr>
          <w:color w:val="1D2228"/>
          <w:sz w:val="23"/>
          <w:szCs w:val="23"/>
        </w:rPr>
        <w:t>sosyal</w:t>
      </w:r>
      <w:proofErr w:type="spellEnd"/>
      <w:r w:rsidR="008915BB">
        <w:rPr>
          <w:color w:val="1D2228"/>
          <w:sz w:val="23"/>
          <w:szCs w:val="23"/>
        </w:rPr>
        <w:t xml:space="preserve"> </w:t>
      </w:r>
      <w:proofErr w:type="spellStart"/>
      <w:r w:rsidR="008915BB">
        <w:rPr>
          <w:color w:val="1D2228"/>
          <w:sz w:val="23"/>
          <w:szCs w:val="23"/>
        </w:rPr>
        <w:t>ki</w:t>
      </w:r>
      <w:proofErr w:type="spellEnd"/>
      <w:r w:rsidR="008915BB">
        <w:rPr>
          <w:color w:val="1D2228"/>
          <w:sz w:val="23"/>
          <w:szCs w:val="23"/>
        </w:rPr>
        <w:t xml:space="preserve"> </w:t>
      </w:r>
      <w:proofErr w:type="spellStart"/>
      <w:r w:rsidR="008915BB">
        <w:rPr>
          <w:color w:val="1D2228"/>
          <w:sz w:val="23"/>
          <w:szCs w:val="23"/>
        </w:rPr>
        <w:t>apwopriye</w:t>
      </w:r>
      <w:proofErr w:type="spellEnd"/>
      <w:r w:rsidR="008915BB">
        <w:rPr>
          <w:color w:val="1D2228"/>
          <w:sz w:val="23"/>
          <w:szCs w:val="23"/>
        </w:rPr>
        <w:t xml:space="preserve">) </w:t>
      </w:r>
      <w:proofErr w:type="spellStart"/>
      <w:r w:rsidR="008915BB">
        <w:rPr>
          <w:color w:val="1D2228"/>
          <w:sz w:val="23"/>
          <w:szCs w:val="23"/>
        </w:rPr>
        <w:t>ak</w:t>
      </w:r>
      <w:proofErr w:type="spellEnd"/>
      <w:r w:rsidR="008915BB">
        <w:rPr>
          <w:color w:val="1D2228"/>
          <w:sz w:val="23"/>
          <w:szCs w:val="23"/>
        </w:rPr>
        <w:t xml:space="preserve"> </w:t>
      </w:r>
      <w:proofErr w:type="spellStart"/>
      <w:r w:rsidR="008915BB">
        <w:rPr>
          <w:color w:val="1D2228"/>
          <w:sz w:val="23"/>
          <w:szCs w:val="23"/>
        </w:rPr>
        <w:t>angaje</w:t>
      </w:r>
      <w:proofErr w:type="spellEnd"/>
      <w:r w:rsidR="008915BB">
        <w:rPr>
          <w:color w:val="1D2228"/>
          <w:sz w:val="23"/>
          <w:szCs w:val="23"/>
        </w:rPr>
        <w:t xml:space="preserve"> </w:t>
      </w:r>
      <w:proofErr w:type="spellStart"/>
      <w:r w:rsidR="008915BB">
        <w:rPr>
          <w:color w:val="1D2228"/>
          <w:sz w:val="23"/>
          <w:szCs w:val="23"/>
        </w:rPr>
        <w:t>pwojè</w:t>
      </w:r>
      <w:proofErr w:type="spellEnd"/>
      <w:r w:rsidR="008915BB">
        <w:rPr>
          <w:color w:val="1D2228"/>
          <w:sz w:val="23"/>
          <w:szCs w:val="23"/>
        </w:rPr>
        <w:t xml:space="preserve"> Pratik </w:t>
      </w:r>
      <w:proofErr w:type="spellStart"/>
      <w:r w:rsidR="008915BB">
        <w:rPr>
          <w:color w:val="1D2228"/>
          <w:sz w:val="23"/>
          <w:szCs w:val="23"/>
        </w:rPr>
        <w:t>ak</w:t>
      </w:r>
      <w:proofErr w:type="spellEnd"/>
      <w:r w:rsidR="008915BB">
        <w:rPr>
          <w:color w:val="1D2228"/>
          <w:sz w:val="23"/>
          <w:szCs w:val="23"/>
        </w:rPr>
        <w:t xml:space="preserve"> </w:t>
      </w:r>
      <w:proofErr w:type="spellStart"/>
      <w:r w:rsidR="008915BB">
        <w:rPr>
          <w:color w:val="1D2228"/>
          <w:sz w:val="23"/>
          <w:szCs w:val="23"/>
        </w:rPr>
        <w:t>kreyasyon</w:t>
      </w:r>
      <w:proofErr w:type="spellEnd"/>
      <w:r w:rsidR="008915BB">
        <w:rPr>
          <w:color w:val="1D2228"/>
          <w:sz w:val="23"/>
          <w:szCs w:val="23"/>
        </w:rPr>
        <w:t xml:space="preserve"> </w:t>
      </w:r>
      <w:proofErr w:type="spellStart"/>
      <w:r w:rsidR="008915BB">
        <w:rPr>
          <w:color w:val="1D2228"/>
          <w:sz w:val="23"/>
          <w:szCs w:val="23"/>
        </w:rPr>
        <w:t>atistik</w:t>
      </w:r>
      <w:proofErr w:type="spellEnd"/>
      <w:r w:rsidR="008915BB">
        <w:rPr>
          <w:color w:val="1D2228"/>
          <w:sz w:val="23"/>
          <w:szCs w:val="23"/>
        </w:rPr>
        <w:t xml:space="preserve"> </w:t>
      </w:r>
      <w:proofErr w:type="spellStart"/>
      <w:r w:rsidR="008915BB">
        <w:rPr>
          <w:color w:val="1D2228"/>
          <w:sz w:val="23"/>
          <w:szCs w:val="23"/>
        </w:rPr>
        <w:t>ki</w:t>
      </w:r>
      <w:proofErr w:type="spellEnd"/>
      <w:r w:rsidR="008915BB">
        <w:rPr>
          <w:color w:val="1D2228"/>
          <w:sz w:val="23"/>
          <w:szCs w:val="23"/>
        </w:rPr>
        <w:t xml:space="preserve"> </w:t>
      </w:r>
      <w:proofErr w:type="spellStart"/>
      <w:r w:rsidR="008915BB">
        <w:rPr>
          <w:color w:val="1D2228"/>
          <w:sz w:val="23"/>
          <w:szCs w:val="23"/>
        </w:rPr>
        <w:t>soti</w:t>
      </w:r>
      <w:proofErr w:type="spellEnd"/>
      <w:r w:rsidR="008915BB">
        <w:rPr>
          <w:color w:val="1D2228"/>
          <w:sz w:val="23"/>
          <w:szCs w:val="23"/>
        </w:rPr>
        <w:t xml:space="preserve"> nan </w:t>
      </w:r>
      <w:proofErr w:type="spellStart"/>
      <w:r w:rsidR="008915BB">
        <w:rPr>
          <w:color w:val="1D2228"/>
          <w:sz w:val="23"/>
          <w:szCs w:val="23"/>
        </w:rPr>
        <w:t>pwòp</w:t>
      </w:r>
      <w:proofErr w:type="spellEnd"/>
      <w:r w:rsidR="008915BB">
        <w:rPr>
          <w:color w:val="1D2228"/>
          <w:sz w:val="23"/>
          <w:szCs w:val="23"/>
        </w:rPr>
        <w:t xml:space="preserve"> </w:t>
      </w:r>
      <w:proofErr w:type="spellStart"/>
      <w:r w:rsidR="008915BB">
        <w:rPr>
          <w:color w:val="1D2228"/>
          <w:sz w:val="23"/>
          <w:szCs w:val="23"/>
        </w:rPr>
        <w:t>pasyon</w:t>
      </w:r>
      <w:proofErr w:type="spellEnd"/>
      <w:r w:rsidR="008915BB">
        <w:rPr>
          <w:color w:val="1D2228"/>
          <w:sz w:val="23"/>
          <w:szCs w:val="23"/>
        </w:rPr>
        <w:t xml:space="preserve"> </w:t>
      </w:r>
      <w:proofErr w:type="spellStart"/>
      <w:r w:rsidR="008915BB">
        <w:rPr>
          <w:color w:val="1D2228"/>
          <w:sz w:val="23"/>
          <w:szCs w:val="23"/>
        </w:rPr>
        <w:t>ak</w:t>
      </w:r>
      <w:proofErr w:type="spellEnd"/>
      <w:r w:rsidR="008915BB">
        <w:rPr>
          <w:color w:val="1D2228"/>
          <w:sz w:val="23"/>
          <w:szCs w:val="23"/>
        </w:rPr>
        <w:t xml:space="preserve"> </w:t>
      </w:r>
      <w:proofErr w:type="spellStart"/>
      <w:r w:rsidR="008915BB">
        <w:rPr>
          <w:color w:val="1D2228"/>
          <w:sz w:val="23"/>
          <w:szCs w:val="23"/>
        </w:rPr>
        <w:t>eksperyans</w:t>
      </w:r>
      <w:proofErr w:type="spellEnd"/>
      <w:r w:rsidR="008915BB">
        <w:rPr>
          <w:color w:val="1D2228"/>
          <w:sz w:val="23"/>
          <w:szCs w:val="23"/>
        </w:rPr>
        <w:t xml:space="preserve"> </w:t>
      </w:r>
      <w:proofErr w:type="spellStart"/>
      <w:r w:rsidR="008915BB">
        <w:rPr>
          <w:color w:val="1D2228"/>
          <w:sz w:val="23"/>
          <w:szCs w:val="23"/>
        </w:rPr>
        <w:t>elèv</w:t>
      </w:r>
      <w:proofErr w:type="spellEnd"/>
      <w:r w:rsidR="008915BB">
        <w:rPr>
          <w:color w:val="1D2228"/>
          <w:sz w:val="23"/>
          <w:szCs w:val="23"/>
        </w:rPr>
        <w:t xml:space="preserve"> </w:t>
      </w:r>
      <w:proofErr w:type="spellStart"/>
      <w:r w:rsidR="008915BB">
        <w:rPr>
          <w:color w:val="1D2228"/>
          <w:sz w:val="23"/>
          <w:szCs w:val="23"/>
        </w:rPr>
        <w:t>yo</w:t>
      </w:r>
      <w:proofErr w:type="spellEnd"/>
      <w:r w:rsidR="00243318" w:rsidRPr="008F6530">
        <w:rPr>
          <w:color w:val="1D2228"/>
          <w:sz w:val="23"/>
          <w:szCs w:val="23"/>
        </w:rPr>
        <w:t>.</w:t>
      </w:r>
    </w:p>
    <w:p w14:paraId="6E45E004" w14:textId="77777777" w:rsidR="00243318" w:rsidRPr="008F6530" w:rsidRDefault="00243318">
      <w:pPr>
        <w:widowControl/>
        <w:rPr>
          <w:color w:val="1D2228"/>
          <w:sz w:val="23"/>
          <w:szCs w:val="23"/>
        </w:rPr>
      </w:pPr>
    </w:p>
    <w:p w14:paraId="6D265001" w14:textId="3DBEF2D0" w:rsidR="00243318" w:rsidRPr="008F6530" w:rsidRDefault="00243318">
      <w:pPr>
        <w:widowControl/>
        <w:ind w:left="360"/>
        <w:rPr>
          <w:color w:val="1D2228"/>
          <w:sz w:val="23"/>
          <w:szCs w:val="23"/>
        </w:rPr>
      </w:pPr>
      <w:proofErr w:type="spellStart"/>
      <w:r w:rsidRPr="008F6530">
        <w:rPr>
          <w:color w:val="1D2228"/>
          <w:sz w:val="23"/>
          <w:szCs w:val="23"/>
        </w:rPr>
        <w:t>E</w:t>
      </w:r>
      <w:r w:rsidR="00A100B2">
        <w:rPr>
          <w:color w:val="1D2228"/>
          <w:sz w:val="23"/>
          <w:szCs w:val="23"/>
        </w:rPr>
        <w:t>gzanp</w:t>
      </w:r>
      <w:proofErr w:type="spellEnd"/>
      <w:r w:rsidR="00A100B2">
        <w:rPr>
          <w:color w:val="1D2228"/>
          <w:sz w:val="23"/>
          <w:szCs w:val="23"/>
        </w:rPr>
        <w:t xml:space="preserve"> </w:t>
      </w:r>
      <w:proofErr w:type="spellStart"/>
      <w:r w:rsidR="00A100B2">
        <w:rPr>
          <w:color w:val="1D2228"/>
          <w:sz w:val="23"/>
          <w:szCs w:val="23"/>
        </w:rPr>
        <w:t>zouti</w:t>
      </w:r>
      <w:proofErr w:type="spellEnd"/>
      <w:r w:rsidR="00A100B2">
        <w:rPr>
          <w:color w:val="1D2228"/>
          <w:sz w:val="23"/>
          <w:szCs w:val="23"/>
        </w:rPr>
        <w:t xml:space="preserve"> </w:t>
      </w:r>
      <w:proofErr w:type="spellStart"/>
      <w:r w:rsidR="00A100B2">
        <w:rPr>
          <w:color w:val="1D2228"/>
          <w:sz w:val="23"/>
          <w:szCs w:val="23"/>
        </w:rPr>
        <w:t>ansèyman</w:t>
      </w:r>
      <w:proofErr w:type="spellEnd"/>
      <w:r w:rsidR="00A100B2">
        <w:rPr>
          <w:color w:val="1D2228"/>
          <w:sz w:val="23"/>
          <w:szCs w:val="23"/>
        </w:rPr>
        <w:t xml:space="preserve"> a </w:t>
      </w:r>
      <w:proofErr w:type="spellStart"/>
      <w:r w:rsidR="00A100B2">
        <w:rPr>
          <w:color w:val="1D2228"/>
          <w:sz w:val="23"/>
          <w:szCs w:val="23"/>
        </w:rPr>
        <w:t>distans</w:t>
      </w:r>
      <w:proofErr w:type="spellEnd"/>
      <w:r w:rsidR="00A100B2">
        <w:rPr>
          <w:color w:val="1D2228"/>
          <w:sz w:val="23"/>
          <w:szCs w:val="23"/>
        </w:rPr>
        <w:t xml:space="preserve"> gen </w:t>
      </w:r>
      <w:proofErr w:type="spellStart"/>
      <w:r w:rsidR="00A100B2">
        <w:rPr>
          <w:color w:val="1D2228"/>
          <w:sz w:val="23"/>
          <w:szCs w:val="23"/>
        </w:rPr>
        <w:t>ladan</w:t>
      </w:r>
      <w:proofErr w:type="spellEnd"/>
      <w:r w:rsidR="00A100B2">
        <w:rPr>
          <w:color w:val="1D2228"/>
          <w:sz w:val="23"/>
          <w:szCs w:val="23"/>
        </w:rPr>
        <w:t xml:space="preserve"> </w:t>
      </w:r>
      <w:proofErr w:type="spellStart"/>
      <w:r w:rsidR="00A100B2">
        <w:rPr>
          <w:color w:val="1D2228"/>
          <w:sz w:val="23"/>
          <w:szCs w:val="23"/>
        </w:rPr>
        <w:t>laj-gwoup</w:t>
      </w:r>
      <w:proofErr w:type="spellEnd"/>
      <w:r w:rsidR="00A100B2">
        <w:rPr>
          <w:color w:val="1D2228"/>
          <w:sz w:val="23"/>
          <w:szCs w:val="23"/>
        </w:rPr>
        <w:t xml:space="preserve"> </w:t>
      </w:r>
      <w:proofErr w:type="spellStart"/>
      <w:r w:rsidR="00A100B2">
        <w:rPr>
          <w:color w:val="1D2228"/>
          <w:sz w:val="23"/>
          <w:szCs w:val="23"/>
        </w:rPr>
        <w:t>videyo</w:t>
      </w:r>
      <w:proofErr w:type="spellEnd"/>
      <w:r w:rsidR="00A100B2">
        <w:rPr>
          <w:color w:val="1D2228"/>
          <w:sz w:val="23"/>
          <w:szCs w:val="23"/>
        </w:rPr>
        <w:t xml:space="preserve"> </w:t>
      </w:r>
      <w:proofErr w:type="spellStart"/>
      <w:r w:rsidR="00A100B2">
        <w:rPr>
          <w:color w:val="1D2228"/>
          <w:sz w:val="23"/>
          <w:szCs w:val="23"/>
        </w:rPr>
        <w:t>ak</w:t>
      </w:r>
      <w:proofErr w:type="spellEnd"/>
      <w:r w:rsidR="00A100B2">
        <w:rPr>
          <w:color w:val="1D2228"/>
          <w:sz w:val="23"/>
          <w:szCs w:val="23"/>
        </w:rPr>
        <w:t xml:space="preserve"> </w:t>
      </w:r>
      <w:proofErr w:type="spellStart"/>
      <w:r w:rsidR="00A100B2">
        <w:rPr>
          <w:color w:val="1D2228"/>
          <w:sz w:val="23"/>
          <w:szCs w:val="23"/>
        </w:rPr>
        <w:t>apèl</w:t>
      </w:r>
      <w:proofErr w:type="spellEnd"/>
      <w:r w:rsidR="00A100B2">
        <w:rPr>
          <w:color w:val="1D2228"/>
          <w:sz w:val="23"/>
          <w:szCs w:val="23"/>
        </w:rPr>
        <w:t xml:space="preserve"> </w:t>
      </w:r>
      <w:proofErr w:type="spellStart"/>
      <w:r w:rsidR="00A100B2">
        <w:rPr>
          <w:color w:val="1D2228"/>
          <w:sz w:val="23"/>
          <w:szCs w:val="23"/>
        </w:rPr>
        <w:t>konferans</w:t>
      </w:r>
      <w:proofErr w:type="spellEnd"/>
      <w:r w:rsidR="00A100B2">
        <w:rPr>
          <w:color w:val="1D2228"/>
          <w:sz w:val="23"/>
          <w:szCs w:val="23"/>
        </w:rPr>
        <w:t xml:space="preserve"> </w:t>
      </w:r>
      <w:proofErr w:type="spellStart"/>
      <w:r w:rsidR="00A100B2">
        <w:rPr>
          <w:color w:val="1D2228"/>
          <w:sz w:val="23"/>
          <w:szCs w:val="23"/>
        </w:rPr>
        <w:t>odyo</w:t>
      </w:r>
      <w:proofErr w:type="spellEnd"/>
      <w:r w:rsidR="00A100B2">
        <w:rPr>
          <w:color w:val="1D2228"/>
          <w:sz w:val="23"/>
          <w:szCs w:val="23"/>
        </w:rPr>
        <w:t xml:space="preserve">, </w:t>
      </w:r>
      <w:r w:rsidRPr="008F6530">
        <w:rPr>
          <w:color w:val="1D2228"/>
          <w:sz w:val="23"/>
          <w:szCs w:val="23"/>
        </w:rPr>
        <w:t xml:space="preserve">1:1 </w:t>
      </w:r>
      <w:proofErr w:type="spellStart"/>
      <w:r w:rsidR="00630B1A">
        <w:rPr>
          <w:color w:val="1D2228"/>
          <w:sz w:val="23"/>
          <w:szCs w:val="23"/>
        </w:rPr>
        <w:t>apèl</w:t>
      </w:r>
      <w:proofErr w:type="spellEnd"/>
      <w:r w:rsidR="00630B1A">
        <w:rPr>
          <w:color w:val="1D2228"/>
          <w:sz w:val="23"/>
          <w:szCs w:val="23"/>
        </w:rPr>
        <w:t xml:space="preserve"> </w:t>
      </w:r>
      <w:proofErr w:type="spellStart"/>
      <w:r w:rsidR="00630B1A">
        <w:rPr>
          <w:color w:val="1D2228"/>
          <w:sz w:val="23"/>
          <w:szCs w:val="23"/>
        </w:rPr>
        <w:t>telefòn</w:t>
      </w:r>
      <w:proofErr w:type="spellEnd"/>
      <w:r w:rsidR="00630B1A">
        <w:rPr>
          <w:color w:val="1D2228"/>
          <w:sz w:val="23"/>
          <w:szCs w:val="23"/>
        </w:rPr>
        <w:t xml:space="preserve"> </w:t>
      </w:r>
      <w:proofErr w:type="spellStart"/>
      <w:r w:rsidR="00630B1A">
        <w:rPr>
          <w:color w:val="1D2228"/>
          <w:sz w:val="23"/>
          <w:szCs w:val="23"/>
        </w:rPr>
        <w:t>oswa</w:t>
      </w:r>
      <w:proofErr w:type="spellEnd"/>
      <w:r w:rsidR="00630B1A">
        <w:rPr>
          <w:color w:val="1D2228"/>
          <w:sz w:val="23"/>
          <w:szCs w:val="23"/>
        </w:rPr>
        <w:t xml:space="preserve"> </w:t>
      </w:r>
      <w:proofErr w:type="spellStart"/>
      <w:r w:rsidR="00630B1A">
        <w:rPr>
          <w:color w:val="1D2228"/>
          <w:sz w:val="23"/>
          <w:szCs w:val="23"/>
        </w:rPr>
        <w:t>videyo</w:t>
      </w:r>
      <w:proofErr w:type="spellEnd"/>
      <w:r w:rsidR="00630B1A">
        <w:rPr>
          <w:color w:val="1D2228"/>
          <w:sz w:val="23"/>
          <w:szCs w:val="23"/>
        </w:rPr>
        <w:t xml:space="preserve">, </w:t>
      </w:r>
      <w:proofErr w:type="spellStart"/>
      <w:r w:rsidR="00630B1A">
        <w:rPr>
          <w:color w:val="1D2228"/>
          <w:sz w:val="23"/>
          <w:szCs w:val="23"/>
        </w:rPr>
        <w:t>imèl</w:t>
      </w:r>
      <w:proofErr w:type="spellEnd"/>
      <w:r w:rsidR="00630B1A">
        <w:rPr>
          <w:color w:val="1D2228"/>
          <w:sz w:val="23"/>
          <w:szCs w:val="23"/>
        </w:rPr>
        <w:t xml:space="preserve">, </w:t>
      </w:r>
      <w:r w:rsidRPr="008F6530">
        <w:rPr>
          <w:color w:val="1D2228"/>
          <w:sz w:val="23"/>
          <w:szCs w:val="23"/>
        </w:rPr>
        <w:t xml:space="preserve"> </w:t>
      </w:r>
      <w:proofErr w:type="spellStart"/>
      <w:r w:rsidR="00630B1A">
        <w:rPr>
          <w:color w:val="1D2228"/>
          <w:sz w:val="23"/>
          <w:szCs w:val="23"/>
        </w:rPr>
        <w:t>twous</w:t>
      </w:r>
      <w:proofErr w:type="spellEnd"/>
      <w:r w:rsidR="00630B1A">
        <w:rPr>
          <w:color w:val="1D2228"/>
          <w:sz w:val="23"/>
          <w:szCs w:val="23"/>
        </w:rPr>
        <w:t xml:space="preserve"> </w:t>
      </w:r>
      <w:proofErr w:type="spellStart"/>
      <w:r w:rsidR="00630B1A">
        <w:rPr>
          <w:color w:val="1D2228"/>
          <w:sz w:val="23"/>
          <w:szCs w:val="23"/>
        </w:rPr>
        <w:t>travay</w:t>
      </w:r>
      <w:proofErr w:type="spellEnd"/>
      <w:r w:rsidR="00630B1A">
        <w:rPr>
          <w:color w:val="1D2228"/>
          <w:sz w:val="23"/>
          <w:szCs w:val="23"/>
        </w:rPr>
        <w:t xml:space="preserve">, </w:t>
      </w:r>
      <w:proofErr w:type="spellStart"/>
      <w:r w:rsidR="00630B1A">
        <w:rPr>
          <w:color w:val="1D2228"/>
          <w:sz w:val="23"/>
          <w:szCs w:val="23"/>
        </w:rPr>
        <w:t>pwojè</w:t>
      </w:r>
      <w:proofErr w:type="spellEnd"/>
      <w:r w:rsidR="00630B1A">
        <w:rPr>
          <w:color w:val="1D2228"/>
          <w:sz w:val="23"/>
          <w:szCs w:val="23"/>
        </w:rPr>
        <w:t xml:space="preserve">, </w:t>
      </w:r>
      <w:proofErr w:type="spellStart"/>
      <w:r w:rsidR="00630B1A">
        <w:rPr>
          <w:color w:val="1D2228"/>
          <w:sz w:val="23"/>
          <w:szCs w:val="23"/>
        </w:rPr>
        <w:t>lis</w:t>
      </w:r>
      <w:proofErr w:type="spellEnd"/>
      <w:r w:rsidR="00630B1A">
        <w:rPr>
          <w:color w:val="1D2228"/>
          <w:sz w:val="23"/>
          <w:szCs w:val="23"/>
        </w:rPr>
        <w:t xml:space="preserve"> </w:t>
      </w:r>
      <w:proofErr w:type="spellStart"/>
      <w:r w:rsidR="00630B1A">
        <w:rPr>
          <w:color w:val="1D2228"/>
          <w:sz w:val="23"/>
          <w:szCs w:val="23"/>
        </w:rPr>
        <w:t>lekti</w:t>
      </w:r>
      <w:proofErr w:type="spellEnd"/>
      <w:r w:rsidR="00630B1A">
        <w:rPr>
          <w:color w:val="1D2228"/>
          <w:sz w:val="23"/>
          <w:szCs w:val="23"/>
        </w:rPr>
        <w:t xml:space="preserve"> </w:t>
      </w:r>
      <w:proofErr w:type="spellStart"/>
      <w:r w:rsidR="00630B1A">
        <w:rPr>
          <w:color w:val="1D2228"/>
          <w:sz w:val="23"/>
          <w:szCs w:val="23"/>
        </w:rPr>
        <w:t>platfòm</w:t>
      </w:r>
      <w:proofErr w:type="spellEnd"/>
      <w:r w:rsidR="00630B1A">
        <w:rPr>
          <w:color w:val="1D2228"/>
          <w:sz w:val="23"/>
          <w:szCs w:val="23"/>
        </w:rPr>
        <w:t xml:space="preserve"> </w:t>
      </w:r>
      <w:proofErr w:type="spellStart"/>
      <w:r w:rsidR="00630B1A">
        <w:rPr>
          <w:color w:val="1D2228"/>
          <w:sz w:val="23"/>
          <w:szCs w:val="23"/>
        </w:rPr>
        <w:t>ansèyman</w:t>
      </w:r>
      <w:proofErr w:type="spellEnd"/>
      <w:r w:rsidR="00630B1A">
        <w:rPr>
          <w:color w:val="1D2228"/>
          <w:sz w:val="23"/>
          <w:szCs w:val="23"/>
        </w:rPr>
        <w:t xml:space="preserve"> </w:t>
      </w:r>
      <w:proofErr w:type="spellStart"/>
      <w:r w:rsidR="00630B1A">
        <w:rPr>
          <w:color w:val="1D2228"/>
          <w:sz w:val="23"/>
          <w:szCs w:val="23"/>
        </w:rPr>
        <w:t>anliy</w:t>
      </w:r>
      <w:proofErr w:type="spellEnd"/>
      <w:r w:rsidR="00630B1A">
        <w:rPr>
          <w:color w:val="1D2228"/>
          <w:sz w:val="23"/>
          <w:szCs w:val="23"/>
        </w:rPr>
        <w:t xml:space="preserve">, </w:t>
      </w:r>
      <w:proofErr w:type="spellStart"/>
      <w:r w:rsidR="00630B1A">
        <w:rPr>
          <w:color w:val="1D2228"/>
          <w:sz w:val="23"/>
          <w:szCs w:val="23"/>
        </w:rPr>
        <w:t>ak</w:t>
      </w:r>
      <w:proofErr w:type="spellEnd"/>
      <w:r w:rsidR="00630B1A">
        <w:rPr>
          <w:color w:val="1D2228"/>
          <w:sz w:val="23"/>
          <w:szCs w:val="23"/>
        </w:rPr>
        <w:t xml:space="preserve"> </w:t>
      </w:r>
      <w:proofErr w:type="spellStart"/>
      <w:r w:rsidR="00630B1A">
        <w:rPr>
          <w:color w:val="1D2228"/>
          <w:sz w:val="23"/>
          <w:szCs w:val="23"/>
        </w:rPr>
        <w:t>lòt</w:t>
      </w:r>
      <w:proofErr w:type="spellEnd"/>
      <w:r w:rsidR="00630B1A">
        <w:rPr>
          <w:color w:val="1D2228"/>
          <w:sz w:val="23"/>
          <w:szCs w:val="23"/>
        </w:rPr>
        <w:t xml:space="preserve"> </w:t>
      </w:r>
      <w:proofErr w:type="spellStart"/>
      <w:r w:rsidR="00630B1A">
        <w:rPr>
          <w:color w:val="1D2228"/>
          <w:sz w:val="23"/>
          <w:szCs w:val="23"/>
        </w:rPr>
        <w:t>resous</w:t>
      </w:r>
      <w:proofErr w:type="spellEnd"/>
      <w:r w:rsidR="00630B1A">
        <w:rPr>
          <w:color w:val="1D2228"/>
          <w:sz w:val="23"/>
          <w:szCs w:val="23"/>
        </w:rPr>
        <w:t xml:space="preserve"> </w:t>
      </w:r>
      <w:proofErr w:type="spellStart"/>
      <w:r w:rsidR="00630B1A">
        <w:rPr>
          <w:color w:val="1D2228"/>
          <w:sz w:val="23"/>
          <w:szCs w:val="23"/>
        </w:rPr>
        <w:t>yo</w:t>
      </w:r>
      <w:proofErr w:type="spellEnd"/>
      <w:r w:rsidR="00630B1A">
        <w:rPr>
          <w:color w:val="1D2228"/>
          <w:sz w:val="23"/>
          <w:szCs w:val="23"/>
        </w:rPr>
        <w:t xml:space="preserve"> </w:t>
      </w:r>
      <w:proofErr w:type="spellStart"/>
      <w:r w:rsidR="00630B1A">
        <w:rPr>
          <w:color w:val="1D2228"/>
          <w:sz w:val="23"/>
          <w:szCs w:val="23"/>
        </w:rPr>
        <w:t>pou</w:t>
      </w:r>
      <w:proofErr w:type="spellEnd"/>
      <w:r w:rsidR="00630B1A">
        <w:rPr>
          <w:color w:val="1D2228"/>
          <w:sz w:val="23"/>
          <w:szCs w:val="23"/>
        </w:rPr>
        <w:t xml:space="preserve"> </w:t>
      </w:r>
      <w:proofErr w:type="spellStart"/>
      <w:r w:rsidR="00630B1A">
        <w:rPr>
          <w:color w:val="1D2228"/>
          <w:sz w:val="23"/>
          <w:szCs w:val="23"/>
        </w:rPr>
        <w:t>angaje</w:t>
      </w:r>
      <w:proofErr w:type="spellEnd"/>
      <w:r w:rsidR="00630B1A">
        <w:rPr>
          <w:color w:val="1D2228"/>
          <w:sz w:val="23"/>
          <w:szCs w:val="23"/>
        </w:rPr>
        <w:t xml:space="preserve"> </w:t>
      </w:r>
      <w:proofErr w:type="spellStart"/>
      <w:r w:rsidR="00630B1A">
        <w:rPr>
          <w:color w:val="1D2228"/>
          <w:sz w:val="23"/>
          <w:szCs w:val="23"/>
        </w:rPr>
        <w:t>efikasman</w:t>
      </w:r>
      <w:proofErr w:type="spellEnd"/>
      <w:r w:rsidR="00630B1A">
        <w:rPr>
          <w:color w:val="1D2228"/>
          <w:sz w:val="23"/>
          <w:szCs w:val="23"/>
        </w:rPr>
        <w:t xml:space="preserve"> </w:t>
      </w:r>
      <w:proofErr w:type="spellStart"/>
      <w:r w:rsidR="00630B1A">
        <w:rPr>
          <w:color w:val="1D2228"/>
          <w:sz w:val="23"/>
          <w:szCs w:val="23"/>
        </w:rPr>
        <w:t>avèk</w:t>
      </w:r>
      <w:proofErr w:type="spellEnd"/>
      <w:r w:rsidR="00630B1A">
        <w:rPr>
          <w:color w:val="1D2228"/>
          <w:sz w:val="23"/>
          <w:szCs w:val="23"/>
        </w:rPr>
        <w:t xml:space="preserve"> </w:t>
      </w:r>
      <w:proofErr w:type="spellStart"/>
      <w:r w:rsidR="00630B1A">
        <w:rPr>
          <w:color w:val="1D2228"/>
          <w:sz w:val="23"/>
          <w:szCs w:val="23"/>
        </w:rPr>
        <w:t>elèv</w:t>
      </w:r>
      <w:proofErr w:type="spellEnd"/>
      <w:r w:rsidR="0014658C">
        <w:rPr>
          <w:color w:val="1D2228"/>
          <w:sz w:val="23"/>
          <w:szCs w:val="23"/>
        </w:rPr>
        <w:t xml:space="preserve">. </w:t>
      </w:r>
      <w:proofErr w:type="spellStart"/>
      <w:r w:rsidR="0014658C">
        <w:rPr>
          <w:color w:val="1D2228"/>
          <w:sz w:val="23"/>
          <w:szCs w:val="23"/>
        </w:rPr>
        <w:t>Yo</w:t>
      </w:r>
      <w:proofErr w:type="spellEnd"/>
      <w:r w:rsidR="0014658C">
        <w:rPr>
          <w:color w:val="1D2228"/>
          <w:sz w:val="23"/>
          <w:szCs w:val="23"/>
        </w:rPr>
        <w:t xml:space="preserve"> ka </w:t>
      </w:r>
      <w:proofErr w:type="spellStart"/>
      <w:r w:rsidR="0014658C">
        <w:rPr>
          <w:color w:val="1D2228"/>
          <w:sz w:val="23"/>
          <w:szCs w:val="23"/>
        </w:rPr>
        <w:t>itilize</w:t>
      </w:r>
      <w:proofErr w:type="spellEnd"/>
      <w:r w:rsidR="0014658C">
        <w:rPr>
          <w:color w:val="1D2228"/>
          <w:sz w:val="23"/>
          <w:szCs w:val="23"/>
        </w:rPr>
        <w:t xml:space="preserve"> </w:t>
      </w:r>
      <w:proofErr w:type="spellStart"/>
      <w:r w:rsidR="0014658C">
        <w:rPr>
          <w:color w:val="1D2228"/>
          <w:sz w:val="23"/>
          <w:szCs w:val="23"/>
        </w:rPr>
        <w:t>zouti</w:t>
      </w:r>
      <w:proofErr w:type="spellEnd"/>
      <w:r w:rsidR="0014658C">
        <w:rPr>
          <w:color w:val="1D2228"/>
          <w:sz w:val="23"/>
          <w:szCs w:val="23"/>
        </w:rPr>
        <w:t xml:space="preserve"> </w:t>
      </w:r>
      <w:proofErr w:type="spellStart"/>
      <w:r w:rsidR="0014658C">
        <w:rPr>
          <w:color w:val="1D2228"/>
          <w:sz w:val="23"/>
          <w:szCs w:val="23"/>
        </w:rPr>
        <w:t>sa</w:t>
      </w:r>
      <w:proofErr w:type="spellEnd"/>
      <w:r w:rsidR="0014658C">
        <w:rPr>
          <w:color w:val="1D2228"/>
          <w:sz w:val="23"/>
          <w:szCs w:val="23"/>
        </w:rPr>
        <w:t xml:space="preserve"> </w:t>
      </w:r>
      <w:proofErr w:type="spellStart"/>
      <w:r w:rsidR="0014658C">
        <w:rPr>
          <w:color w:val="1D2228"/>
          <w:sz w:val="23"/>
          <w:szCs w:val="23"/>
        </w:rPr>
        <w:t>yo</w:t>
      </w:r>
      <w:proofErr w:type="spellEnd"/>
      <w:r w:rsidR="0014658C">
        <w:rPr>
          <w:color w:val="1D2228"/>
          <w:sz w:val="23"/>
          <w:szCs w:val="23"/>
        </w:rPr>
        <w:t xml:space="preserve"> </w:t>
      </w:r>
      <w:proofErr w:type="spellStart"/>
      <w:r w:rsidR="0014658C">
        <w:rPr>
          <w:color w:val="1D2228"/>
          <w:sz w:val="23"/>
          <w:szCs w:val="23"/>
        </w:rPr>
        <w:t>pou</w:t>
      </w:r>
      <w:proofErr w:type="spellEnd"/>
      <w:r w:rsidR="0014658C">
        <w:rPr>
          <w:color w:val="1D2228"/>
          <w:sz w:val="23"/>
          <w:szCs w:val="23"/>
        </w:rPr>
        <w:t xml:space="preserve"> ba</w:t>
      </w:r>
      <w:r w:rsidR="009E5BC8">
        <w:rPr>
          <w:color w:val="1D2228"/>
          <w:sz w:val="23"/>
          <w:szCs w:val="23"/>
        </w:rPr>
        <w:t xml:space="preserve">y </w:t>
      </w:r>
      <w:proofErr w:type="spellStart"/>
      <w:r w:rsidR="009E5BC8">
        <w:rPr>
          <w:color w:val="1D2228"/>
          <w:sz w:val="23"/>
          <w:szCs w:val="23"/>
        </w:rPr>
        <w:t>leson</w:t>
      </w:r>
      <w:proofErr w:type="spellEnd"/>
      <w:r w:rsidRPr="008F6530">
        <w:rPr>
          <w:color w:val="1D2228"/>
          <w:sz w:val="23"/>
          <w:szCs w:val="23"/>
        </w:rPr>
        <w:t xml:space="preserve">, </w:t>
      </w:r>
      <w:r w:rsidR="001231D7">
        <w:rPr>
          <w:color w:val="1D2228"/>
          <w:sz w:val="23"/>
          <w:szCs w:val="23"/>
        </w:rPr>
        <w:t xml:space="preserve">bay </w:t>
      </w:r>
      <w:proofErr w:type="spellStart"/>
      <w:r w:rsidR="001231D7">
        <w:rPr>
          <w:color w:val="1D2228"/>
          <w:sz w:val="23"/>
          <w:szCs w:val="23"/>
        </w:rPr>
        <w:t>elèv</w:t>
      </w:r>
      <w:proofErr w:type="spellEnd"/>
      <w:r w:rsidR="001231D7">
        <w:rPr>
          <w:color w:val="1D2228"/>
          <w:sz w:val="23"/>
          <w:szCs w:val="23"/>
        </w:rPr>
        <w:t xml:space="preserve"> </w:t>
      </w:r>
      <w:proofErr w:type="spellStart"/>
      <w:r w:rsidR="001231D7">
        <w:rPr>
          <w:color w:val="1D2228"/>
          <w:sz w:val="23"/>
          <w:szCs w:val="23"/>
        </w:rPr>
        <w:t>sipò</w:t>
      </w:r>
      <w:proofErr w:type="spellEnd"/>
      <w:r w:rsidR="001231D7">
        <w:rPr>
          <w:color w:val="1D2228"/>
          <w:sz w:val="23"/>
          <w:szCs w:val="23"/>
        </w:rPr>
        <w:t xml:space="preserve"> </w:t>
      </w:r>
      <w:proofErr w:type="spellStart"/>
      <w:r w:rsidR="001231D7">
        <w:rPr>
          <w:color w:val="1D2228"/>
          <w:sz w:val="23"/>
          <w:szCs w:val="23"/>
        </w:rPr>
        <w:t>endividyèl</w:t>
      </w:r>
      <w:proofErr w:type="spellEnd"/>
      <w:r w:rsidR="001231D7">
        <w:rPr>
          <w:color w:val="1D2228"/>
          <w:sz w:val="23"/>
          <w:szCs w:val="23"/>
        </w:rPr>
        <w:t xml:space="preserve">, </w:t>
      </w:r>
      <w:r w:rsidR="001231D7">
        <w:rPr>
          <w:color w:val="1D2228"/>
          <w:sz w:val="23"/>
          <w:szCs w:val="23"/>
        </w:rPr>
        <w:lastRenderedPageBreak/>
        <w:t xml:space="preserve">bay </w:t>
      </w:r>
      <w:proofErr w:type="spellStart"/>
      <w:r w:rsidR="001231D7">
        <w:rPr>
          <w:color w:val="1D2228"/>
          <w:sz w:val="23"/>
          <w:szCs w:val="23"/>
        </w:rPr>
        <w:t>resous</w:t>
      </w:r>
      <w:proofErr w:type="spellEnd"/>
      <w:r w:rsidR="001231D7">
        <w:rPr>
          <w:color w:val="1D2228"/>
          <w:sz w:val="23"/>
          <w:szCs w:val="23"/>
        </w:rPr>
        <w:t xml:space="preserve"> </w:t>
      </w:r>
      <w:proofErr w:type="spellStart"/>
      <w:r w:rsidR="001231D7">
        <w:rPr>
          <w:color w:val="1D2228"/>
          <w:sz w:val="23"/>
          <w:szCs w:val="23"/>
        </w:rPr>
        <w:t>yo</w:t>
      </w:r>
      <w:proofErr w:type="spellEnd"/>
      <w:r w:rsidR="001231D7">
        <w:rPr>
          <w:color w:val="1D2228"/>
          <w:sz w:val="23"/>
          <w:szCs w:val="23"/>
        </w:rPr>
        <w:t xml:space="preserve"> (</w:t>
      </w:r>
      <w:proofErr w:type="spellStart"/>
      <w:r w:rsidR="001231D7">
        <w:rPr>
          <w:color w:val="1D2228"/>
          <w:sz w:val="23"/>
          <w:szCs w:val="23"/>
        </w:rPr>
        <w:t>sa</w:t>
      </w:r>
      <w:proofErr w:type="spellEnd"/>
      <w:r w:rsidR="001231D7">
        <w:rPr>
          <w:color w:val="1D2228"/>
          <w:sz w:val="23"/>
          <w:szCs w:val="23"/>
        </w:rPr>
        <w:t xml:space="preserve"> </w:t>
      </w:r>
      <w:proofErr w:type="spellStart"/>
      <w:r w:rsidR="001231D7">
        <w:rPr>
          <w:color w:val="1D2228"/>
          <w:sz w:val="23"/>
          <w:szCs w:val="23"/>
        </w:rPr>
        <w:t>ki</w:t>
      </w:r>
      <w:proofErr w:type="spellEnd"/>
      <w:r w:rsidR="001231D7">
        <w:rPr>
          <w:color w:val="1D2228"/>
          <w:sz w:val="23"/>
          <w:szCs w:val="23"/>
        </w:rPr>
        <w:t xml:space="preserve"> gen </w:t>
      </w:r>
      <w:proofErr w:type="spellStart"/>
      <w:r w:rsidR="001231D7">
        <w:rPr>
          <w:color w:val="1D2228"/>
          <w:sz w:val="23"/>
          <w:szCs w:val="23"/>
        </w:rPr>
        <w:t>ladan</w:t>
      </w:r>
      <w:proofErr w:type="spellEnd"/>
      <w:r w:rsidR="001231D7">
        <w:rPr>
          <w:color w:val="1D2228"/>
          <w:sz w:val="23"/>
          <w:szCs w:val="23"/>
        </w:rPr>
        <w:t xml:space="preserve"> </w:t>
      </w:r>
      <w:proofErr w:type="spellStart"/>
      <w:r w:rsidR="001231D7">
        <w:rPr>
          <w:color w:val="1D2228"/>
          <w:sz w:val="23"/>
          <w:szCs w:val="23"/>
        </w:rPr>
        <w:t>materyèl</w:t>
      </w:r>
      <w:proofErr w:type="spellEnd"/>
      <w:r w:rsidR="001231D7">
        <w:rPr>
          <w:color w:val="1D2228"/>
          <w:sz w:val="23"/>
          <w:szCs w:val="23"/>
        </w:rPr>
        <w:t xml:space="preserve"> </w:t>
      </w:r>
      <w:proofErr w:type="spellStart"/>
      <w:r w:rsidR="001231D7">
        <w:rPr>
          <w:color w:val="1D2228"/>
          <w:sz w:val="23"/>
          <w:szCs w:val="23"/>
        </w:rPr>
        <w:t>enstriksyon</w:t>
      </w:r>
      <w:proofErr w:type="spellEnd"/>
      <w:r w:rsidR="001231D7">
        <w:rPr>
          <w:color w:val="1D2228"/>
          <w:sz w:val="23"/>
          <w:szCs w:val="23"/>
        </w:rPr>
        <w:t xml:space="preserve"> </w:t>
      </w:r>
      <w:proofErr w:type="spellStart"/>
      <w:r w:rsidR="001231D7">
        <w:rPr>
          <w:color w:val="1D2228"/>
          <w:sz w:val="23"/>
          <w:szCs w:val="23"/>
        </w:rPr>
        <w:t>ak</w:t>
      </w:r>
      <w:proofErr w:type="spellEnd"/>
      <w:r w:rsidR="001231D7">
        <w:rPr>
          <w:color w:val="1D2228"/>
          <w:sz w:val="23"/>
          <w:szCs w:val="23"/>
        </w:rPr>
        <w:t xml:space="preserve"> </w:t>
      </w:r>
      <w:proofErr w:type="spellStart"/>
      <w:r w:rsidR="001231D7">
        <w:rPr>
          <w:color w:val="1D2228"/>
          <w:sz w:val="23"/>
          <w:szCs w:val="23"/>
        </w:rPr>
        <w:t>devwa</w:t>
      </w:r>
      <w:proofErr w:type="spellEnd"/>
      <w:r w:rsidR="001231D7">
        <w:rPr>
          <w:color w:val="1D2228"/>
          <w:sz w:val="23"/>
          <w:szCs w:val="23"/>
        </w:rPr>
        <w:t xml:space="preserve"> </w:t>
      </w:r>
      <w:proofErr w:type="spellStart"/>
      <w:r w:rsidR="001231D7">
        <w:rPr>
          <w:color w:val="1D2228"/>
          <w:sz w:val="23"/>
          <w:szCs w:val="23"/>
        </w:rPr>
        <w:t>elèv</w:t>
      </w:r>
      <w:proofErr w:type="spellEnd"/>
      <w:r w:rsidR="001231D7">
        <w:rPr>
          <w:color w:val="1D2228"/>
          <w:sz w:val="23"/>
          <w:szCs w:val="23"/>
        </w:rPr>
        <w:t>)</w:t>
      </w:r>
      <w:r w:rsidRPr="008F6530">
        <w:rPr>
          <w:color w:val="1D2228"/>
          <w:sz w:val="23"/>
          <w:szCs w:val="23"/>
        </w:rPr>
        <w:t xml:space="preserve">, </w:t>
      </w:r>
      <w:proofErr w:type="spellStart"/>
      <w:r w:rsidR="001231D7">
        <w:rPr>
          <w:color w:val="1D2228"/>
          <w:sz w:val="23"/>
          <w:szCs w:val="23"/>
        </w:rPr>
        <w:t>konekte</w:t>
      </w:r>
      <w:proofErr w:type="spellEnd"/>
      <w:r w:rsidR="001231D7">
        <w:rPr>
          <w:color w:val="1D2228"/>
          <w:sz w:val="23"/>
          <w:szCs w:val="23"/>
        </w:rPr>
        <w:t xml:space="preserve"> </w:t>
      </w:r>
      <w:proofErr w:type="spellStart"/>
      <w:r w:rsidR="001231D7">
        <w:rPr>
          <w:color w:val="1D2228"/>
          <w:sz w:val="23"/>
          <w:szCs w:val="23"/>
        </w:rPr>
        <w:t>elèv</w:t>
      </w:r>
      <w:proofErr w:type="spellEnd"/>
      <w:r w:rsidR="001231D7">
        <w:rPr>
          <w:color w:val="1D2228"/>
          <w:sz w:val="23"/>
          <w:szCs w:val="23"/>
        </w:rPr>
        <w:t xml:space="preserve"> </w:t>
      </w:r>
      <w:proofErr w:type="spellStart"/>
      <w:r w:rsidR="001231D7">
        <w:rPr>
          <w:color w:val="1D2228"/>
          <w:sz w:val="23"/>
          <w:szCs w:val="23"/>
        </w:rPr>
        <w:t>yo</w:t>
      </w:r>
      <w:proofErr w:type="spellEnd"/>
      <w:r w:rsidR="001231D7">
        <w:rPr>
          <w:color w:val="1D2228"/>
          <w:sz w:val="23"/>
          <w:szCs w:val="23"/>
        </w:rPr>
        <w:t xml:space="preserve"> </w:t>
      </w:r>
      <w:proofErr w:type="spellStart"/>
      <w:r w:rsidR="001231D7">
        <w:rPr>
          <w:color w:val="1D2228"/>
          <w:sz w:val="23"/>
          <w:szCs w:val="23"/>
        </w:rPr>
        <w:t>avèk</w:t>
      </w:r>
      <w:proofErr w:type="spellEnd"/>
      <w:r w:rsidR="001231D7">
        <w:rPr>
          <w:color w:val="1D2228"/>
          <w:sz w:val="23"/>
          <w:szCs w:val="23"/>
        </w:rPr>
        <w:t xml:space="preserve"> </w:t>
      </w:r>
      <w:proofErr w:type="spellStart"/>
      <w:r w:rsidR="001231D7">
        <w:rPr>
          <w:color w:val="1D2228"/>
          <w:sz w:val="23"/>
          <w:szCs w:val="23"/>
        </w:rPr>
        <w:t>youn</w:t>
      </w:r>
      <w:proofErr w:type="spellEnd"/>
      <w:r w:rsidR="001231D7">
        <w:rPr>
          <w:color w:val="1D2228"/>
          <w:sz w:val="23"/>
          <w:szCs w:val="23"/>
        </w:rPr>
        <w:t xml:space="preserve"> </w:t>
      </w:r>
      <w:proofErr w:type="spellStart"/>
      <w:r w:rsidR="001231D7">
        <w:rPr>
          <w:color w:val="1D2228"/>
          <w:sz w:val="23"/>
          <w:szCs w:val="23"/>
        </w:rPr>
        <w:t>lòt</w:t>
      </w:r>
      <w:proofErr w:type="spellEnd"/>
      <w:r w:rsidR="001231D7">
        <w:rPr>
          <w:color w:val="1D2228"/>
          <w:sz w:val="23"/>
          <w:szCs w:val="23"/>
        </w:rPr>
        <w:t xml:space="preserve"> </w:t>
      </w:r>
      <w:proofErr w:type="spellStart"/>
      <w:r w:rsidR="001231D7">
        <w:rPr>
          <w:color w:val="1D2228"/>
          <w:sz w:val="23"/>
          <w:szCs w:val="23"/>
        </w:rPr>
        <w:t>ak</w:t>
      </w:r>
      <w:proofErr w:type="spellEnd"/>
      <w:r w:rsidR="001231D7">
        <w:rPr>
          <w:color w:val="1D2228"/>
          <w:sz w:val="23"/>
          <w:szCs w:val="23"/>
        </w:rPr>
        <w:t xml:space="preserve"> </w:t>
      </w:r>
      <w:proofErr w:type="spellStart"/>
      <w:r w:rsidR="001231D7">
        <w:rPr>
          <w:color w:val="1D2228"/>
          <w:sz w:val="23"/>
          <w:szCs w:val="23"/>
        </w:rPr>
        <w:t>pwofesè</w:t>
      </w:r>
      <w:proofErr w:type="spellEnd"/>
      <w:r w:rsidR="001231D7">
        <w:rPr>
          <w:color w:val="1D2228"/>
          <w:sz w:val="23"/>
          <w:szCs w:val="23"/>
        </w:rPr>
        <w:t xml:space="preserve"> a, epi bay </w:t>
      </w:r>
      <w:proofErr w:type="spellStart"/>
      <w:r w:rsidR="001231D7">
        <w:rPr>
          <w:color w:val="1D2228"/>
          <w:sz w:val="23"/>
          <w:szCs w:val="23"/>
        </w:rPr>
        <w:t>kòmantè</w:t>
      </w:r>
      <w:proofErr w:type="spellEnd"/>
      <w:r w:rsidR="001231D7">
        <w:rPr>
          <w:color w:val="1D2228"/>
          <w:sz w:val="23"/>
          <w:szCs w:val="23"/>
        </w:rPr>
        <w:t xml:space="preserve"> </w:t>
      </w:r>
      <w:proofErr w:type="spellStart"/>
      <w:r w:rsidR="001231D7">
        <w:rPr>
          <w:color w:val="1D2228"/>
          <w:sz w:val="23"/>
          <w:szCs w:val="23"/>
        </w:rPr>
        <w:t>sou</w:t>
      </w:r>
      <w:proofErr w:type="spellEnd"/>
      <w:r w:rsidR="001231D7">
        <w:rPr>
          <w:color w:val="1D2228"/>
          <w:sz w:val="23"/>
          <w:szCs w:val="23"/>
        </w:rPr>
        <w:t xml:space="preserve"> </w:t>
      </w:r>
      <w:proofErr w:type="spellStart"/>
      <w:r w:rsidR="001231D7">
        <w:rPr>
          <w:color w:val="1D2228"/>
          <w:sz w:val="23"/>
          <w:szCs w:val="23"/>
        </w:rPr>
        <w:t>travay</w:t>
      </w:r>
      <w:proofErr w:type="spellEnd"/>
      <w:r w:rsidR="001231D7">
        <w:rPr>
          <w:color w:val="1D2228"/>
          <w:sz w:val="23"/>
          <w:szCs w:val="23"/>
        </w:rPr>
        <w:t xml:space="preserve"> </w:t>
      </w:r>
      <w:proofErr w:type="spellStart"/>
      <w:r w:rsidR="001231D7">
        <w:rPr>
          <w:color w:val="1D2228"/>
          <w:sz w:val="23"/>
          <w:szCs w:val="23"/>
        </w:rPr>
        <w:t>elèv</w:t>
      </w:r>
      <w:proofErr w:type="spellEnd"/>
      <w:r w:rsidR="001231D7">
        <w:rPr>
          <w:color w:val="1D2228"/>
          <w:sz w:val="23"/>
          <w:szCs w:val="23"/>
        </w:rPr>
        <w:t xml:space="preserve">. </w:t>
      </w:r>
      <w:r w:rsidRPr="008F6530">
        <w:rPr>
          <w:color w:val="1D2228"/>
          <w:sz w:val="23"/>
          <w:szCs w:val="23"/>
        </w:rPr>
        <w:t xml:space="preserve"> </w:t>
      </w:r>
    </w:p>
    <w:p w14:paraId="6099586C" w14:textId="77777777" w:rsidR="00243318" w:rsidRPr="008F6530" w:rsidRDefault="00243318">
      <w:pPr>
        <w:rPr>
          <w:sz w:val="23"/>
          <w:szCs w:val="23"/>
        </w:rPr>
      </w:pPr>
    </w:p>
    <w:p w14:paraId="7B34090B" w14:textId="667339A8" w:rsidR="007C5906" w:rsidRPr="008F6530" w:rsidRDefault="001231D7" w:rsidP="007C5906">
      <w:pPr>
        <w:pStyle w:val="CommentText"/>
        <w:ind w:left="360"/>
        <w:rPr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Mwen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rekonèt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tou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lekòl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yo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toupatou</w:t>
      </w:r>
      <w:proofErr w:type="spellEnd"/>
      <w:r>
        <w:rPr>
          <w:color w:val="000000"/>
          <w:sz w:val="23"/>
          <w:szCs w:val="23"/>
        </w:rPr>
        <w:t xml:space="preserve"> nan eta t</w:t>
      </w:r>
      <w:r w:rsidR="00E54BE7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ap </w:t>
      </w:r>
      <w:proofErr w:type="spellStart"/>
      <w:r>
        <w:rPr>
          <w:color w:val="000000"/>
          <w:sz w:val="23"/>
          <w:szCs w:val="23"/>
        </w:rPr>
        <w:t>fonksyone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avèk</w:t>
      </w:r>
      <w:proofErr w:type="spellEnd"/>
      <w:r>
        <w:rPr>
          <w:color w:val="000000"/>
          <w:sz w:val="23"/>
          <w:szCs w:val="23"/>
        </w:rPr>
        <w:t xml:space="preserve"> yon </w:t>
      </w:r>
      <w:proofErr w:type="spellStart"/>
      <w:r>
        <w:rPr>
          <w:color w:val="000000"/>
          <w:sz w:val="23"/>
          <w:szCs w:val="23"/>
        </w:rPr>
        <w:t>varyete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modèl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ansèyman</w:t>
      </w:r>
      <w:proofErr w:type="spellEnd"/>
      <w:r>
        <w:rPr>
          <w:color w:val="000000"/>
          <w:sz w:val="23"/>
          <w:szCs w:val="23"/>
        </w:rPr>
        <w:t xml:space="preserve"> a </w:t>
      </w:r>
      <w:proofErr w:type="spellStart"/>
      <w:r>
        <w:rPr>
          <w:color w:val="000000"/>
          <w:sz w:val="23"/>
          <w:szCs w:val="23"/>
        </w:rPr>
        <w:t>distans</w:t>
      </w:r>
      <w:proofErr w:type="spellEnd"/>
      <w:r w:rsidR="007C5906" w:rsidRPr="008F6530"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pou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elèv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yo</w:t>
      </w:r>
      <w:proofErr w:type="spellEnd"/>
      <w:r w:rsidR="007C5906" w:rsidRPr="008F6530">
        <w:rPr>
          <w:color w:val="000000"/>
          <w:sz w:val="23"/>
          <w:szCs w:val="23"/>
        </w:rPr>
        <w:t xml:space="preserve">. </w:t>
      </w:r>
      <w:proofErr w:type="spellStart"/>
      <w:r>
        <w:rPr>
          <w:color w:val="000000"/>
          <w:sz w:val="23"/>
          <w:szCs w:val="23"/>
        </w:rPr>
        <w:t>Nou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travay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deprè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avèk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anpil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entèvenan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pou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devlope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gid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pral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sèvi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kòm</w:t>
      </w:r>
      <w:proofErr w:type="spellEnd"/>
      <w:r>
        <w:rPr>
          <w:color w:val="000000"/>
          <w:sz w:val="23"/>
          <w:szCs w:val="23"/>
        </w:rPr>
        <w:t xml:space="preserve"> yon </w:t>
      </w:r>
      <w:proofErr w:type="spellStart"/>
      <w:r>
        <w:rPr>
          <w:color w:val="000000"/>
          <w:sz w:val="23"/>
          <w:szCs w:val="23"/>
        </w:rPr>
        <w:t>mod</w:t>
      </w:r>
      <w:r w:rsidR="00E54BE7">
        <w:rPr>
          <w:color w:val="000000"/>
          <w:sz w:val="23"/>
          <w:szCs w:val="23"/>
        </w:rPr>
        <w:t>è</w:t>
      </w:r>
      <w:r>
        <w:rPr>
          <w:color w:val="000000"/>
          <w:sz w:val="23"/>
          <w:szCs w:val="23"/>
        </w:rPr>
        <w:t>l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debaz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pou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lekòl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yo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itilize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oswa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modifye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baze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sou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sitiyasyon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inik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yo</w:t>
      </w:r>
      <w:proofErr w:type="spellEnd"/>
      <w:r>
        <w:rPr>
          <w:color w:val="000000"/>
          <w:sz w:val="23"/>
          <w:szCs w:val="23"/>
        </w:rPr>
        <w:t xml:space="preserve">.  </w:t>
      </w:r>
      <w:proofErr w:type="spellStart"/>
      <w:r>
        <w:rPr>
          <w:color w:val="000000"/>
          <w:sz w:val="23"/>
          <w:szCs w:val="23"/>
        </w:rPr>
        <w:t>Rekòmandasyon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sa</w:t>
      </w:r>
      <w:proofErr w:type="spellEnd"/>
      <w:r w:rsidR="00E54BE7">
        <w:rPr>
          <w:color w:val="000000"/>
          <w:sz w:val="23"/>
          <w:szCs w:val="23"/>
        </w:rPr>
        <w:t xml:space="preserve"> </w:t>
      </w:r>
      <w:proofErr w:type="spellStart"/>
      <w:r w:rsidR="00E54BE7">
        <w:rPr>
          <w:color w:val="000000"/>
          <w:sz w:val="23"/>
          <w:szCs w:val="23"/>
        </w:rPr>
        <w:t>y</w:t>
      </w:r>
      <w:r>
        <w:rPr>
          <w:color w:val="000000"/>
          <w:sz w:val="23"/>
          <w:szCs w:val="23"/>
        </w:rPr>
        <w:t>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gide</w:t>
      </w:r>
      <w:proofErr w:type="spellEnd"/>
      <w:r>
        <w:rPr>
          <w:color w:val="000000"/>
          <w:sz w:val="23"/>
          <w:szCs w:val="23"/>
        </w:rPr>
        <w:t xml:space="preserve"> pa </w:t>
      </w:r>
      <w:proofErr w:type="spellStart"/>
      <w:r>
        <w:rPr>
          <w:color w:val="000000"/>
          <w:sz w:val="23"/>
          <w:szCs w:val="23"/>
        </w:rPr>
        <w:t>twa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kwayans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fondamantal</w:t>
      </w:r>
      <w:proofErr w:type="spellEnd"/>
      <w:r w:rsidR="007C5906" w:rsidRPr="008F6530">
        <w:rPr>
          <w:sz w:val="23"/>
          <w:szCs w:val="23"/>
        </w:rPr>
        <w:t>:</w:t>
      </w:r>
    </w:p>
    <w:p w14:paraId="164BDA7E" w14:textId="533FB5A4" w:rsidR="007C5906" w:rsidRPr="008F6530" w:rsidRDefault="00387F35" w:rsidP="000237E1">
      <w:pPr>
        <w:pStyle w:val="CommentText"/>
        <w:numPr>
          <w:ilvl w:val="1"/>
          <w:numId w:val="1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Sante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sekirite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byennèt</w:t>
      </w:r>
      <w:proofErr w:type="spellEnd"/>
      <w:r>
        <w:rPr>
          <w:sz w:val="23"/>
          <w:szCs w:val="23"/>
        </w:rPr>
        <w:t xml:space="preserve"> se pi </w:t>
      </w:r>
      <w:proofErr w:type="spellStart"/>
      <w:r>
        <w:rPr>
          <w:sz w:val="23"/>
          <w:szCs w:val="23"/>
        </w:rPr>
        <w:t>gwo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priyorite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nou</w:t>
      </w:r>
      <w:proofErr w:type="spellEnd"/>
      <w:r w:rsidR="007C5906" w:rsidRPr="008F6530">
        <w:rPr>
          <w:sz w:val="23"/>
          <w:szCs w:val="23"/>
        </w:rPr>
        <w:t xml:space="preserve">. </w:t>
      </w:r>
    </w:p>
    <w:p w14:paraId="76331015" w14:textId="29464630" w:rsidR="007C5906" w:rsidRPr="008F6530" w:rsidRDefault="00387F35" w:rsidP="000237E1">
      <w:pPr>
        <w:pStyle w:val="CommentText"/>
        <w:numPr>
          <w:ilvl w:val="1"/>
          <w:numId w:val="1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Lekòl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yo</w:t>
      </w:r>
      <w:proofErr w:type="spellEnd"/>
      <w:r>
        <w:rPr>
          <w:sz w:val="23"/>
          <w:szCs w:val="23"/>
        </w:rPr>
        <w:t xml:space="preserve"> ta </w:t>
      </w:r>
      <w:proofErr w:type="spellStart"/>
      <w:r>
        <w:rPr>
          <w:sz w:val="23"/>
          <w:szCs w:val="23"/>
        </w:rPr>
        <w:t>dwe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atantif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preyokipasyon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ekite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travay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redwi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posiblite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enpak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pwopòsyonèl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potansyèl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popilasyon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nou</w:t>
      </w:r>
      <w:proofErr w:type="spellEnd"/>
      <w:r>
        <w:rPr>
          <w:sz w:val="23"/>
          <w:szCs w:val="23"/>
        </w:rPr>
        <w:t xml:space="preserve"> an </w:t>
      </w:r>
      <w:proofErr w:type="spellStart"/>
      <w:r>
        <w:rPr>
          <w:sz w:val="23"/>
          <w:szCs w:val="23"/>
        </w:rPr>
        <w:t>ki</w:t>
      </w:r>
      <w:proofErr w:type="spellEnd"/>
      <w:r>
        <w:rPr>
          <w:sz w:val="23"/>
          <w:szCs w:val="23"/>
        </w:rPr>
        <w:t xml:space="preserve"> pi </w:t>
      </w:r>
      <w:proofErr w:type="spellStart"/>
      <w:r>
        <w:rPr>
          <w:sz w:val="23"/>
          <w:szCs w:val="23"/>
        </w:rPr>
        <w:t>vilnerab</w:t>
      </w:r>
      <w:proofErr w:type="spellEnd"/>
      <w:r w:rsidR="007C5906" w:rsidRPr="008F6530">
        <w:rPr>
          <w:sz w:val="23"/>
          <w:szCs w:val="23"/>
        </w:rPr>
        <w:t xml:space="preserve">. </w:t>
      </w:r>
    </w:p>
    <w:p w14:paraId="5806418A" w14:textId="6B0C1FC6" w:rsidR="00272952" w:rsidRPr="008F6530" w:rsidRDefault="00387F35" w:rsidP="000237E1">
      <w:pPr>
        <w:pStyle w:val="CommentText"/>
        <w:numPr>
          <w:ilvl w:val="1"/>
          <w:numId w:val="1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Nou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angaje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kenbe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koneksyon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anplwaye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lekòl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elèv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yo</w:t>
      </w:r>
      <w:proofErr w:type="spellEnd"/>
      <w:r>
        <w:rPr>
          <w:sz w:val="23"/>
          <w:szCs w:val="23"/>
        </w:rPr>
        <w:t xml:space="preserve"> epi </w:t>
      </w:r>
      <w:proofErr w:type="spellStart"/>
      <w:r>
        <w:rPr>
          <w:sz w:val="23"/>
          <w:szCs w:val="23"/>
        </w:rPr>
        <w:t>ede</w:t>
      </w:r>
      <w:proofErr w:type="spellEnd"/>
      <w:r>
        <w:rPr>
          <w:sz w:val="23"/>
          <w:szCs w:val="23"/>
        </w:rPr>
        <w:t xml:space="preserve"> tout </w:t>
      </w:r>
      <w:proofErr w:type="spellStart"/>
      <w:r>
        <w:rPr>
          <w:sz w:val="23"/>
          <w:szCs w:val="23"/>
        </w:rPr>
        <w:t>elèv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kontinye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ansèyman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yo</w:t>
      </w:r>
      <w:proofErr w:type="spellEnd"/>
      <w:r>
        <w:rPr>
          <w:sz w:val="23"/>
          <w:szCs w:val="23"/>
        </w:rPr>
        <w:t>.</w:t>
      </w:r>
    </w:p>
    <w:p w14:paraId="378CB684" w14:textId="77777777" w:rsidR="007C5906" w:rsidRPr="008F6530" w:rsidRDefault="007C5906" w:rsidP="007C5906">
      <w:pPr>
        <w:pStyle w:val="CommentText"/>
        <w:ind w:left="360"/>
        <w:rPr>
          <w:sz w:val="23"/>
          <w:szCs w:val="23"/>
        </w:rPr>
      </w:pPr>
    </w:p>
    <w:p w14:paraId="15332127" w14:textId="2823EC85" w:rsidR="007C5906" w:rsidRPr="008F6530" w:rsidRDefault="00C15CEA" w:rsidP="007C5906">
      <w:pPr>
        <w:pStyle w:val="CommentText"/>
        <w:ind w:left="360"/>
        <w:rPr>
          <w:sz w:val="23"/>
          <w:szCs w:val="23"/>
        </w:rPr>
      </w:pPr>
      <w:proofErr w:type="spellStart"/>
      <w:r>
        <w:rPr>
          <w:sz w:val="23"/>
          <w:szCs w:val="23"/>
        </w:rPr>
        <w:t>Avèk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kwayans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yo</w:t>
      </w:r>
      <w:proofErr w:type="spellEnd"/>
      <w:r>
        <w:rPr>
          <w:sz w:val="23"/>
          <w:szCs w:val="23"/>
        </w:rPr>
        <w:t xml:space="preserve"> nan </w:t>
      </w:r>
      <w:proofErr w:type="spellStart"/>
      <w:r>
        <w:rPr>
          <w:sz w:val="23"/>
          <w:szCs w:val="23"/>
        </w:rPr>
        <w:t>lespri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mod</w:t>
      </w:r>
      <w:r w:rsidR="00E54BE7">
        <w:rPr>
          <w:sz w:val="23"/>
          <w:szCs w:val="23"/>
        </w:rPr>
        <w:t>è</w:t>
      </w:r>
      <w:r>
        <w:rPr>
          <w:sz w:val="23"/>
          <w:szCs w:val="23"/>
        </w:rPr>
        <w:t>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ansèyman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distans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rekòmande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mete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aksan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annaprè</w:t>
      </w:r>
      <w:proofErr w:type="spellEnd"/>
      <w:r>
        <w:rPr>
          <w:sz w:val="23"/>
          <w:szCs w:val="23"/>
        </w:rPr>
        <w:t xml:space="preserve"> a</w:t>
      </w:r>
      <w:r w:rsidR="007C5906" w:rsidRPr="008F6530">
        <w:rPr>
          <w:sz w:val="23"/>
          <w:szCs w:val="23"/>
        </w:rPr>
        <w:t>:</w:t>
      </w:r>
    </w:p>
    <w:p w14:paraId="1F3E7793" w14:textId="452859FE" w:rsidR="00863F66" w:rsidRPr="008F6530" w:rsidRDefault="00C15CEA" w:rsidP="000237E1">
      <w:pPr>
        <w:pStyle w:val="CommentText"/>
        <w:numPr>
          <w:ilvl w:val="0"/>
          <w:numId w:val="12"/>
        </w:numPr>
        <w:ind w:left="1080"/>
        <w:rPr>
          <w:sz w:val="23"/>
          <w:szCs w:val="23"/>
        </w:rPr>
      </w:pPr>
      <w:proofErr w:type="spellStart"/>
      <w:r>
        <w:rPr>
          <w:color w:val="1D2228"/>
          <w:sz w:val="23"/>
          <w:szCs w:val="23"/>
        </w:rPr>
        <w:t>Nou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rekòmande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ke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lekòl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yo</w:t>
      </w:r>
      <w:proofErr w:type="spellEnd"/>
      <w:r w:rsidR="00F97B9D">
        <w:rPr>
          <w:color w:val="1D2228"/>
          <w:sz w:val="23"/>
          <w:szCs w:val="23"/>
        </w:rPr>
        <w:t xml:space="preserve"> </w:t>
      </w:r>
      <w:proofErr w:type="spellStart"/>
      <w:r w:rsidR="00F97B9D">
        <w:rPr>
          <w:color w:val="1D2228"/>
          <w:sz w:val="23"/>
          <w:szCs w:val="23"/>
        </w:rPr>
        <w:t>sipòte</w:t>
      </w:r>
      <w:proofErr w:type="spellEnd"/>
      <w:r w:rsidR="00F97B9D">
        <w:rPr>
          <w:color w:val="1D2228"/>
          <w:sz w:val="23"/>
          <w:szCs w:val="23"/>
        </w:rPr>
        <w:t xml:space="preserve"> </w:t>
      </w:r>
      <w:proofErr w:type="spellStart"/>
      <w:r w:rsidR="00F97B9D">
        <w:rPr>
          <w:color w:val="1D2228"/>
          <w:sz w:val="23"/>
          <w:szCs w:val="23"/>
        </w:rPr>
        <w:t>elèv</w:t>
      </w:r>
      <w:proofErr w:type="spellEnd"/>
      <w:r w:rsidR="00F97B9D">
        <w:rPr>
          <w:color w:val="1D2228"/>
          <w:sz w:val="23"/>
          <w:szCs w:val="23"/>
        </w:rPr>
        <w:t xml:space="preserve"> </w:t>
      </w:r>
      <w:proofErr w:type="spellStart"/>
      <w:r w:rsidR="00F97B9D">
        <w:rPr>
          <w:color w:val="1D2228"/>
          <w:sz w:val="23"/>
          <w:szCs w:val="23"/>
        </w:rPr>
        <w:t>yo</w:t>
      </w:r>
      <w:proofErr w:type="spellEnd"/>
      <w:r w:rsidR="00F97B9D">
        <w:rPr>
          <w:color w:val="1D2228"/>
          <w:sz w:val="23"/>
          <w:szCs w:val="23"/>
        </w:rPr>
        <w:t xml:space="preserve"> </w:t>
      </w:r>
      <w:proofErr w:type="spellStart"/>
      <w:r w:rsidR="00F97B9D">
        <w:rPr>
          <w:color w:val="1D2228"/>
          <w:sz w:val="23"/>
          <w:szCs w:val="23"/>
        </w:rPr>
        <w:t>pou</w:t>
      </w:r>
      <w:proofErr w:type="spellEnd"/>
      <w:r w:rsidR="00F97B9D">
        <w:rPr>
          <w:color w:val="1D2228"/>
          <w:sz w:val="23"/>
          <w:szCs w:val="23"/>
        </w:rPr>
        <w:t xml:space="preserve"> </w:t>
      </w:r>
      <w:proofErr w:type="spellStart"/>
      <w:r w:rsidR="00F97B9D">
        <w:rPr>
          <w:color w:val="1D2228"/>
          <w:sz w:val="23"/>
          <w:szCs w:val="23"/>
        </w:rPr>
        <w:t>angaje</w:t>
      </w:r>
      <w:proofErr w:type="spellEnd"/>
      <w:r w:rsidR="00F97B9D">
        <w:rPr>
          <w:color w:val="1D2228"/>
          <w:sz w:val="23"/>
          <w:szCs w:val="23"/>
        </w:rPr>
        <w:t xml:space="preserve"> nan </w:t>
      </w:r>
      <w:proofErr w:type="spellStart"/>
      <w:r>
        <w:rPr>
          <w:color w:val="1D2228"/>
          <w:sz w:val="23"/>
          <w:szCs w:val="23"/>
        </w:rPr>
        <w:t>ansèyman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powodiktif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ak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siyifikati</w:t>
      </w:r>
      <w:r w:rsidR="00FA06EA">
        <w:rPr>
          <w:color w:val="1D2228"/>
          <w:sz w:val="23"/>
          <w:szCs w:val="23"/>
        </w:rPr>
        <w:t>f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pou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apeperè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mwatye</w:t>
      </w:r>
      <w:proofErr w:type="spellEnd"/>
      <w:r w:rsidR="00863F66" w:rsidRPr="008F6530">
        <w:rPr>
          <w:color w:val="1D2228"/>
          <w:sz w:val="23"/>
          <w:szCs w:val="23"/>
        </w:rPr>
        <w:t xml:space="preserve"> </w:t>
      </w:r>
      <w:r w:rsidR="00F97B9D">
        <w:rPr>
          <w:color w:val="1D2228"/>
          <w:sz w:val="23"/>
          <w:szCs w:val="23"/>
        </w:rPr>
        <w:t xml:space="preserve">nan </w:t>
      </w:r>
      <w:proofErr w:type="spellStart"/>
      <w:r w:rsidR="00F97B9D">
        <w:rPr>
          <w:color w:val="1D2228"/>
          <w:sz w:val="23"/>
          <w:szCs w:val="23"/>
        </w:rPr>
        <w:t>longè</w:t>
      </w:r>
      <w:proofErr w:type="spellEnd"/>
      <w:r w:rsidR="00F97B9D">
        <w:rPr>
          <w:color w:val="1D2228"/>
          <w:sz w:val="23"/>
          <w:szCs w:val="23"/>
        </w:rPr>
        <w:t xml:space="preserve"> yon </w:t>
      </w:r>
      <w:proofErr w:type="spellStart"/>
      <w:r w:rsidR="00F97B9D">
        <w:rPr>
          <w:color w:val="1D2228"/>
          <w:sz w:val="23"/>
          <w:szCs w:val="23"/>
        </w:rPr>
        <w:t>jou</w:t>
      </w:r>
      <w:proofErr w:type="spellEnd"/>
      <w:r w:rsidR="00F97B9D">
        <w:rPr>
          <w:color w:val="1D2228"/>
          <w:sz w:val="23"/>
          <w:szCs w:val="23"/>
        </w:rPr>
        <w:t xml:space="preserve"> </w:t>
      </w:r>
      <w:proofErr w:type="spellStart"/>
      <w:r w:rsidR="00F97B9D">
        <w:rPr>
          <w:color w:val="1D2228"/>
          <w:sz w:val="23"/>
          <w:szCs w:val="23"/>
        </w:rPr>
        <w:t>regilye</w:t>
      </w:r>
      <w:proofErr w:type="spellEnd"/>
      <w:r w:rsidR="00F97B9D">
        <w:rPr>
          <w:color w:val="1D2228"/>
          <w:sz w:val="23"/>
          <w:szCs w:val="23"/>
        </w:rPr>
        <w:t xml:space="preserve"> </w:t>
      </w:r>
      <w:proofErr w:type="spellStart"/>
      <w:r w:rsidR="00F97B9D">
        <w:rPr>
          <w:color w:val="1D2228"/>
          <w:sz w:val="23"/>
          <w:szCs w:val="23"/>
        </w:rPr>
        <w:t>lekòl</w:t>
      </w:r>
      <w:proofErr w:type="spellEnd"/>
      <w:r w:rsidR="00F97B9D">
        <w:rPr>
          <w:color w:val="1D2228"/>
          <w:sz w:val="23"/>
          <w:szCs w:val="23"/>
        </w:rPr>
        <w:t xml:space="preserve">.  </w:t>
      </w:r>
      <w:proofErr w:type="spellStart"/>
      <w:r w:rsidR="00F97B9D">
        <w:rPr>
          <w:color w:val="1D2228"/>
          <w:sz w:val="23"/>
          <w:szCs w:val="23"/>
        </w:rPr>
        <w:t>Nou</w:t>
      </w:r>
      <w:proofErr w:type="spellEnd"/>
      <w:r w:rsidR="00F97B9D">
        <w:rPr>
          <w:color w:val="1D2228"/>
          <w:sz w:val="23"/>
          <w:szCs w:val="23"/>
        </w:rPr>
        <w:t xml:space="preserve"> </w:t>
      </w:r>
      <w:proofErr w:type="spellStart"/>
      <w:r w:rsidR="00F97B9D">
        <w:rPr>
          <w:color w:val="1D2228"/>
          <w:sz w:val="23"/>
          <w:szCs w:val="23"/>
        </w:rPr>
        <w:t>prevwa</w:t>
      </w:r>
      <w:proofErr w:type="spellEnd"/>
      <w:r w:rsidR="00F97B9D">
        <w:rPr>
          <w:color w:val="1D2228"/>
          <w:sz w:val="23"/>
          <w:szCs w:val="23"/>
        </w:rPr>
        <w:t xml:space="preserve"> </w:t>
      </w:r>
      <w:proofErr w:type="spellStart"/>
      <w:r w:rsidR="00F97B9D">
        <w:rPr>
          <w:color w:val="1D2228"/>
          <w:sz w:val="23"/>
          <w:szCs w:val="23"/>
        </w:rPr>
        <w:t>pou</w:t>
      </w:r>
      <w:proofErr w:type="spellEnd"/>
      <w:r w:rsidR="00F97B9D">
        <w:rPr>
          <w:color w:val="1D2228"/>
          <w:sz w:val="23"/>
          <w:szCs w:val="23"/>
        </w:rPr>
        <w:t xml:space="preserve"> </w:t>
      </w:r>
      <w:proofErr w:type="spellStart"/>
      <w:r w:rsidR="00F97B9D">
        <w:rPr>
          <w:color w:val="1D2228"/>
          <w:sz w:val="23"/>
          <w:szCs w:val="23"/>
        </w:rPr>
        <w:t>ansèyman</w:t>
      </w:r>
      <w:proofErr w:type="spellEnd"/>
      <w:r w:rsidR="00F97B9D">
        <w:rPr>
          <w:color w:val="1D2228"/>
          <w:sz w:val="23"/>
          <w:szCs w:val="23"/>
        </w:rPr>
        <w:t xml:space="preserve"> </w:t>
      </w:r>
      <w:proofErr w:type="spellStart"/>
      <w:r w:rsidR="00F97B9D">
        <w:rPr>
          <w:color w:val="1D2228"/>
          <w:sz w:val="23"/>
          <w:szCs w:val="23"/>
        </w:rPr>
        <w:t>fèt</w:t>
      </w:r>
      <w:proofErr w:type="spellEnd"/>
      <w:r w:rsidR="00F97B9D">
        <w:rPr>
          <w:color w:val="1D2228"/>
          <w:sz w:val="23"/>
          <w:szCs w:val="23"/>
        </w:rPr>
        <w:t xml:space="preserve"> </w:t>
      </w:r>
      <w:proofErr w:type="spellStart"/>
      <w:r w:rsidR="00F97B9D">
        <w:rPr>
          <w:color w:val="1D2228"/>
          <w:sz w:val="23"/>
          <w:szCs w:val="23"/>
        </w:rPr>
        <w:t>atravè</w:t>
      </w:r>
      <w:proofErr w:type="spellEnd"/>
      <w:r w:rsidR="00F97B9D">
        <w:rPr>
          <w:color w:val="1D2228"/>
          <w:sz w:val="23"/>
          <w:szCs w:val="23"/>
        </w:rPr>
        <w:t xml:space="preserve"> yon </w:t>
      </w:r>
      <w:proofErr w:type="spellStart"/>
      <w:r w:rsidR="00F97B9D">
        <w:rPr>
          <w:color w:val="1D2228"/>
          <w:sz w:val="23"/>
          <w:szCs w:val="23"/>
        </w:rPr>
        <w:t>konbinezon</w:t>
      </w:r>
      <w:proofErr w:type="spellEnd"/>
      <w:r w:rsidR="00863F66" w:rsidRPr="008F6530">
        <w:rPr>
          <w:color w:val="1D2228"/>
          <w:sz w:val="23"/>
          <w:szCs w:val="23"/>
        </w:rPr>
        <w:t xml:space="preserve"> </w:t>
      </w:r>
      <w:proofErr w:type="spellStart"/>
      <w:r w:rsidR="007436DB">
        <w:rPr>
          <w:color w:val="1D2228"/>
          <w:sz w:val="23"/>
          <w:szCs w:val="23"/>
        </w:rPr>
        <w:t>aprantisaj</w:t>
      </w:r>
      <w:proofErr w:type="spellEnd"/>
      <w:r w:rsidR="007436DB">
        <w:rPr>
          <w:color w:val="1D2228"/>
          <w:sz w:val="23"/>
          <w:szCs w:val="23"/>
        </w:rPr>
        <w:t xml:space="preserve"> </w:t>
      </w:r>
      <w:proofErr w:type="spellStart"/>
      <w:r w:rsidR="007436DB">
        <w:rPr>
          <w:color w:val="1D2228"/>
          <w:sz w:val="23"/>
          <w:szCs w:val="23"/>
        </w:rPr>
        <w:t>ki</w:t>
      </w:r>
      <w:proofErr w:type="spellEnd"/>
      <w:r w:rsidR="007436DB">
        <w:rPr>
          <w:color w:val="1D2228"/>
          <w:sz w:val="23"/>
          <w:szCs w:val="23"/>
        </w:rPr>
        <w:t xml:space="preserve"> </w:t>
      </w:r>
      <w:proofErr w:type="spellStart"/>
      <w:r w:rsidR="007436DB">
        <w:rPr>
          <w:color w:val="1D2228"/>
          <w:sz w:val="23"/>
          <w:szCs w:val="23"/>
        </w:rPr>
        <w:t>dirije</w:t>
      </w:r>
      <w:proofErr w:type="spellEnd"/>
      <w:r w:rsidR="007436DB">
        <w:rPr>
          <w:color w:val="1D2228"/>
          <w:sz w:val="23"/>
          <w:szCs w:val="23"/>
        </w:rPr>
        <w:t xml:space="preserve"> pa </w:t>
      </w:r>
      <w:proofErr w:type="spellStart"/>
      <w:r w:rsidR="007436DB">
        <w:rPr>
          <w:color w:val="1D2228"/>
          <w:sz w:val="23"/>
          <w:szCs w:val="23"/>
        </w:rPr>
        <w:t>edikatè</w:t>
      </w:r>
      <w:proofErr w:type="spellEnd"/>
      <w:r w:rsidR="007436DB">
        <w:rPr>
          <w:color w:val="1D2228"/>
          <w:sz w:val="23"/>
          <w:szCs w:val="23"/>
        </w:rPr>
        <w:t xml:space="preserve"> </w:t>
      </w:r>
      <w:proofErr w:type="spellStart"/>
      <w:r w:rsidR="007436DB">
        <w:rPr>
          <w:color w:val="1D2228"/>
          <w:sz w:val="23"/>
          <w:szCs w:val="23"/>
        </w:rPr>
        <w:t>ak</w:t>
      </w:r>
      <w:proofErr w:type="spellEnd"/>
      <w:r w:rsidR="007436DB">
        <w:rPr>
          <w:color w:val="1D2228"/>
          <w:sz w:val="23"/>
          <w:szCs w:val="23"/>
        </w:rPr>
        <w:t xml:space="preserve"> </w:t>
      </w:r>
      <w:proofErr w:type="spellStart"/>
      <w:r w:rsidR="007436DB">
        <w:rPr>
          <w:color w:val="1D2228"/>
          <w:sz w:val="23"/>
          <w:szCs w:val="23"/>
        </w:rPr>
        <w:t>oto-aprantisaj</w:t>
      </w:r>
      <w:proofErr w:type="spellEnd"/>
      <w:r w:rsidR="007436DB">
        <w:rPr>
          <w:color w:val="1D2228"/>
          <w:sz w:val="23"/>
          <w:szCs w:val="23"/>
        </w:rPr>
        <w:t xml:space="preserve"> </w:t>
      </w:r>
      <w:proofErr w:type="spellStart"/>
      <w:r w:rsidR="007436DB">
        <w:rPr>
          <w:color w:val="1D2228"/>
          <w:sz w:val="23"/>
          <w:szCs w:val="23"/>
        </w:rPr>
        <w:t>ki</w:t>
      </w:r>
      <w:proofErr w:type="spellEnd"/>
      <w:r w:rsidR="007436DB">
        <w:rPr>
          <w:color w:val="1D2228"/>
          <w:sz w:val="23"/>
          <w:szCs w:val="23"/>
        </w:rPr>
        <w:t xml:space="preserve"> </w:t>
      </w:r>
      <w:proofErr w:type="spellStart"/>
      <w:r w:rsidR="007436DB">
        <w:rPr>
          <w:color w:val="1D2228"/>
          <w:sz w:val="23"/>
          <w:szCs w:val="23"/>
        </w:rPr>
        <w:t>dirije</w:t>
      </w:r>
      <w:proofErr w:type="spellEnd"/>
      <w:r w:rsidR="007436DB">
        <w:rPr>
          <w:color w:val="1D2228"/>
          <w:sz w:val="23"/>
          <w:szCs w:val="23"/>
        </w:rPr>
        <w:t xml:space="preserve"> pa </w:t>
      </w:r>
      <w:proofErr w:type="spellStart"/>
      <w:r w:rsidR="007436DB">
        <w:rPr>
          <w:color w:val="1D2228"/>
          <w:sz w:val="23"/>
          <w:szCs w:val="23"/>
        </w:rPr>
        <w:t>elèv</w:t>
      </w:r>
      <w:proofErr w:type="spellEnd"/>
      <w:r w:rsidR="007436DB">
        <w:rPr>
          <w:color w:val="1D2228"/>
          <w:sz w:val="23"/>
          <w:szCs w:val="23"/>
        </w:rPr>
        <w:t xml:space="preserve"> </w:t>
      </w:r>
      <w:proofErr w:type="spellStart"/>
      <w:r w:rsidR="007436DB">
        <w:rPr>
          <w:color w:val="1D2228"/>
          <w:sz w:val="23"/>
          <w:szCs w:val="23"/>
        </w:rPr>
        <w:t>yo</w:t>
      </w:r>
      <w:proofErr w:type="spellEnd"/>
      <w:r w:rsidR="00863F66" w:rsidRPr="008F6530">
        <w:rPr>
          <w:color w:val="1D2228"/>
          <w:sz w:val="23"/>
          <w:szCs w:val="23"/>
        </w:rPr>
        <w:t xml:space="preserve">. </w:t>
      </w:r>
    </w:p>
    <w:p w14:paraId="3DD4E7F1" w14:textId="477085DF" w:rsidR="00863F66" w:rsidRPr="008F6530" w:rsidRDefault="007436DB" w:rsidP="000237E1">
      <w:pPr>
        <w:pStyle w:val="CommentText"/>
        <w:numPr>
          <w:ilvl w:val="0"/>
          <w:numId w:val="12"/>
        </w:numPr>
        <w:ind w:left="1080"/>
        <w:rPr>
          <w:sz w:val="23"/>
          <w:szCs w:val="23"/>
        </w:rPr>
      </w:pPr>
      <w:proofErr w:type="spellStart"/>
      <w:r>
        <w:rPr>
          <w:color w:val="1D2228"/>
          <w:sz w:val="23"/>
          <w:szCs w:val="23"/>
        </w:rPr>
        <w:t>Nou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rekòmande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ke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ansèyman</w:t>
      </w:r>
      <w:proofErr w:type="spellEnd"/>
      <w:r>
        <w:rPr>
          <w:color w:val="1D2228"/>
          <w:sz w:val="23"/>
          <w:szCs w:val="23"/>
        </w:rPr>
        <w:t xml:space="preserve"> a </w:t>
      </w:r>
      <w:proofErr w:type="spellStart"/>
      <w:r>
        <w:rPr>
          <w:color w:val="1D2228"/>
          <w:sz w:val="23"/>
          <w:szCs w:val="23"/>
        </w:rPr>
        <w:t>distans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chita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sou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ranfòsman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konpetans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ke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yo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te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deja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anseye</w:t>
      </w:r>
      <w:proofErr w:type="spellEnd"/>
      <w:r>
        <w:rPr>
          <w:color w:val="1D2228"/>
          <w:sz w:val="23"/>
          <w:szCs w:val="23"/>
        </w:rPr>
        <w:t xml:space="preserve"> nan </w:t>
      </w:r>
      <w:proofErr w:type="spellStart"/>
      <w:r>
        <w:rPr>
          <w:color w:val="1D2228"/>
          <w:sz w:val="23"/>
          <w:szCs w:val="23"/>
        </w:rPr>
        <w:t>ane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lekòl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sa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ak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aplike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ak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apwofondi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konpetans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sa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yo</w:t>
      </w:r>
      <w:proofErr w:type="spellEnd"/>
      <w:r w:rsidR="00863F66" w:rsidRPr="008F6530">
        <w:rPr>
          <w:color w:val="1D2228"/>
          <w:sz w:val="23"/>
          <w:szCs w:val="23"/>
        </w:rPr>
        <w:t xml:space="preserve">. </w:t>
      </w:r>
      <w:proofErr w:type="spellStart"/>
      <w:r w:rsidR="00C30537">
        <w:rPr>
          <w:color w:val="1D2228"/>
          <w:sz w:val="23"/>
          <w:szCs w:val="23"/>
        </w:rPr>
        <w:t>Nou</w:t>
      </w:r>
      <w:proofErr w:type="spellEnd"/>
      <w:r w:rsidR="00C30537">
        <w:rPr>
          <w:color w:val="1D2228"/>
          <w:sz w:val="23"/>
          <w:szCs w:val="23"/>
        </w:rPr>
        <w:t xml:space="preserve"> </w:t>
      </w:r>
      <w:proofErr w:type="spellStart"/>
      <w:r w:rsidR="00C30537">
        <w:rPr>
          <w:color w:val="1D2228"/>
          <w:sz w:val="23"/>
          <w:szCs w:val="23"/>
        </w:rPr>
        <w:t>rekonèt</w:t>
      </w:r>
      <w:proofErr w:type="spellEnd"/>
      <w:r w:rsidR="00C30537">
        <w:rPr>
          <w:color w:val="1D2228"/>
          <w:sz w:val="23"/>
          <w:szCs w:val="23"/>
        </w:rPr>
        <w:t xml:space="preserve">, </w:t>
      </w:r>
      <w:proofErr w:type="spellStart"/>
      <w:r w:rsidR="00C30537">
        <w:rPr>
          <w:color w:val="1D2228"/>
          <w:sz w:val="23"/>
          <w:szCs w:val="23"/>
        </w:rPr>
        <w:t>toutfwa</w:t>
      </w:r>
      <w:proofErr w:type="spellEnd"/>
      <w:r w:rsidR="00C30537">
        <w:rPr>
          <w:color w:val="1D2228"/>
          <w:sz w:val="23"/>
          <w:szCs w:val="23"/>
        </w:rPr>
        <w:t xml:space="preserve">, </w:t>
      </w:r>
      <w:proofErr w:type="spellStart"/>
      <w:r w:rsidR="00C30537">
        <w:rPr>
          <w:color w:val="1D2228"/>
          <w:sz w:val="23"/>
          <w:szCs w:val="23"/>
        </w:rPr>
        <w:t>ke</w:t>
      </w:r>
      <w:proofErr w:type="spellEnd"/>
      <w:r w:rsidR="00C30537">
        <w:rPr>
          <w:color w:val="1D2228"/>
          <w:sz w:val="23"/>
          <w:szCs w:val="23"/>
        </w:rPr>
        <w:t xml:space="preserve"> nan </w:t>
      </w:r>
      <w:proofErr w:type="spellStart"/>
      <w:r w:rsidR="00C30537">
        <w:rPr>
          <w:color w:val="1D2228"/>
          <w:sz w:val="23"/>
          <w:szCs w:val="23"/>
        </w:rPr>
        <w:t>sèten</w:t>
      </w:r>
      <w:proofErr w:type="spellEnd"/>
      <w:r w:rsidR="00C30537">
        <w:rPr>
          <w:color w:val="1D2228"/>
          <w:sz w:val="23"/>
          <w:szCs w:val="23"/>
        </w:rPr>
        <w:t xml:space="preserve"> ka, </w:t>
      </w:r>
      <w:proofErr w:type="spellStart"/>
      <w:r w:rsidR="00C30537">
        <w:rPr>
          <w:color w:val="1D2228"/>
          <w:sz w:val="23"/>
          <w:szCs w:val="23"/>
        </w:rPr>
        <w:t>pwofesè</w:t>
      </w:r>
      <w:proofErr w:type="spellEnd"/>
      <w:r w:rsidR="00C30537">
        <w:rPr>
          <w:color w:val="1D2228"/>
          <w:sz w:val="23"/>
          <w:szCs w:val="23"/>
        </w:rPr>
        <w:t xml:space="preserve"> </w:t>
      </w:r>
      <w:proofErr w:type="spellStart"/>
      <w:r w:rsidR="00C30537">
        <w:rPr>
          <w:color w:val="1D2228"/>
          <w:sz w:val="23"/>
          <w:szCs w:val="23"/>
        </w:rPr>
        <w:t>ak</w:t>
      </w:r>
      <w:proofErr w:type="spellEnd"/>
      <w:r w:rsidR="00C30537">
        <w:rPr>
          <w:color w:val="1D2228"/>
          <w:sz w:val="23"/>
          <w:szCs w:val="23"/>
        </w:rPr>
        <w:t xml:space="preserve"> </w:t>
      </w:r>
      <w:proofErr w:type="spellStart"/>
      <w:r w:rsidR="00C30537">
        <w:rPr>
          <w:color w:val="1D2228"/>
          <w:sz w:val="23"/>
          <w:szCs w:val="23"/>
        </w:rPr>
        <w:t>elèv</w:t>
      </w:r>
      <w:proofErr w:type="spellEnd"/>
      <w:r w:rsidR="00C30537">
        <w:rPr>
          <w:color w:val="1D2228"/>
          <w:sz w:val="23"/>
          <w:szCs w:val="23"/>
        </w:rPr>
        <w:t xml:space="preserve"> </w:t>
      </w:r>
      <w:proofErr w:type="spellStart"/>
      <w:r w:rsidR="00C30537">
        <w:rPr>
          <w:color w:val="1D2228"/>
          <w:sz w:val="23"/>
          <w:szCs w:val="23"/>
        </w:rPr>
        <w:t>yo</w:t>
      </w:r>
      <w:proofErr w:type="spellEnd"/>
      <w:r w:rsidR="003E2B13">
        <w:rPr>
          <w:color w:val="1D2228"/>
          <w:sz w:val="23"/>
          <w:szCs w:val="23"/>
        </w:rPr>
        <w:t xml:space="preserve"> k</w:t>
      </w:r>
      <w:r w:rsidR="00C30537">
        <w:rPr>
          <w:color w:val="1D2228"/>
          <w:sz w:val="23"/>
          <w:szCs w:val="23"/>
        </w:rPr>
        <w:t xml:space="preserve">a </w:t>
      </w:r>
      <w:proofErr w:type="spellStart"/>
      <w:r w:rsidR="00C30537">
        <w:rPr>
          <w:color w:val="1D2228"/>
          <w:sz w:val="23"/>
          <w:szCs w:val="23"/>
        </w:rPr>
        <w:t>swete</w:t>
      </w:r>
      <w:proofErr w:type="spellEnd"/>
      <w:r w:rsidR="00C30537">
        <w:rPr>
          <w:color w:val="1D2228"/>
          <w:sz w:val="23"/>
          <w:szCs w:val="23"/>
        </w:rPr>
        <w:t xml:space="preserve"> </w:t>
      </w:r>
      <w:proofErr w:type="spellStart"/>
      <w:r w:rsidR="00C30537">
        <w:rPr>
          <w:color w:val="1D2228"/>
          <w:sz w:val="23"/>
          <w:szCs w:val="23"/>
        </w:rPr>
        <w:t>kontinye</w:t>
      </w:r>
      <w:proofErr w:type="spellEnd"/>
      <w:r w:rsidR="00863F66" w:rsidRPr="008F6530">
        <w:rPr>
          <w:color w:val="1D2228"/>
          <w:sz w:val="23"/>
          <w:szCs w:val="23"/>
        </w:rPr>
        <w:t xml:space="preserve"> </w:t>
      </w:r>
      <w:proofErr w:type="spellStart"/>
      <w:r w:rsidR="003E2B13">
        <w:rPr>
          <w:color w:val="1D2228"/>
          <w:sz w:val="23"/>
          <w:szCs w:val="23"/>
        </w:rPr>
        <w:t>avèk</w:t>
      </w:r>
      <w:proofErr w:type="spellEnd"/>
      <w:r w:rsidR="003E2B13">
        <w:rPr>
          <w:color w:val="1D2228"/>
          <w:sz w:val="23"/>
          <w:szCs w:val="23"/>
        </w:rPr>
        <w:t xml:space="preserve"> </w:t>
      </w:r>
      <w:proofErr w:type="spellStart"/>
      <w:r w:rsidR="003E2B13">
        <w:rPr>
          <w:color w:val="1D2228"/>
          <w:sz w:val="23"/>
          <w:szCs w:val="23"/>
        </w:rPr>
        <w:t>nouvo</w:t>
      </w:r>
      <w:proofErr w:type="spellEnd"/>
      <w:r w:rsidR="003E2B13">
        <w:rPr>
          <w:color w:val="1D2228"/>
          <w:sz w:val="23"/>
          <w:szCs w:val="23"/>
        </w:rPr>
        <w:t xml:space="preserve"> </w:t>
      </w:r>
      <w:proofErr w:type="spellStart"/>
      <w:r w:rsidR="003E2B13">
        <w:rPr>
          <w:color w:val="1D2228"/>
          <w:sz w:val="23"/>
          <w:szCs w:val="23"/>
        </w:rPr>
        <w:t>materyèl</w:t>
      </w:r>
      <w:proofErr w:type="spellEnd"/>
      <w:r w:rsidR="003E2B13">
        <w:rPr>
          <w:color w:val="1D2228"/>
          <w:sz w:val="23"/>
          <w:szCs w:val="23"/>
        </w:rPr>
        <w:t xml:space="preserve">, </w:t>
      </w:r>
      <w:proofErr w:type="spellStart"/>
      <w:r w:rsidR="003E2B13">
        <w:rPr>
          <w:color w:val="1D2228"/>
          <w:sz w:val="23"/>
          <w:szCs w:val="23"/>
        </w:rPr>
        <w:t>patikilyèman</w:t>
      </w:r>
      <w:proofErr w:type="spellEnd"/>
      <w:r w:rsidR="003E2B13">
        <w:rPr>
          <w:color w:val="1D2228"/>
          <w:sz w:val="23"/>
          <w:szCs w:val="23"/>
        </w:rPr>
        <w:t xml:space="preserve"> nan </w:t>
      </w:r>
      <w:proofErr w:type="spellStart"/>
      <w:r w:rsidR="003E2B13">
        <w:rPr>
          <w:color w:val="1D2228"/>
          <w:sz w:val="23"/>
          <w:szCs w:val="23"/>
        </w:rPr>
        <w:t>nivo</w:t>
      </w:r>
      <w:proofErr w:type="spellEnd"/>
      <w:r w:rsidR="003E2B13">
        <w:rPr>
          <w:color w:val="1D2228"/>
          <w:sz w:val="23"/>
          <w:szCs w:val="23"/>
        </w:rPr>
        <w:t xml:space="preserve"> </w:t>
      </w:r>
      <w:proofErr w:type="spellStart"/>
      <w:r w:rsidR="003E2B13">
        <w:rPr>
          <w:color w:val="1D2228"/>
          <w:sz w:val="23"/>
          <w:szCs w:val="23"/>
        </w:rPr>
        <w:t>lekòl</w:t>
      </w:r>
      <w:proofErr w:type="spellEnd"/>
      <w:r w:rsidR="003E2B13">
        <w:rPr>
          <w:color w:val="1D2228"/>
          <w:sz w:val="23"/>
          <w:szCs w:val="23"/>
        </w:rPr>
        <w:t xml:space="preserve"> </w:t>
      </w:r>
      <w:proofErr w:type="spellStart"/>
      <w:r w:rsidR="003E2B13">
        <w:rPr>
          <w:color w:val="1D2228"/>
          <w:sz w:val="23"/>
          <w:szCs w:val="23"/>
        </w:rPr>
        <w:t>segondè</w:t>
      </w:r>
      <w:proofErr w:type="spellEnd"/>
      <w:r w:rsidR="003E2B13">
        <w:rPr>
          <w:color w:val="1D2228"/>
          <w:sz w:val="23"/>
          <w:szCs w:val="23"/>
        </w:rPr>
        <w:t xml:space="preserve">.  Nan ka </w:t>
      </w:r>
      <w:proofErr w:type="spellStart"/>
      <w:r w:rsidR="003E2B13">
        <w:rPr>
          <w:color w:val="1D2228"/>
          <w:sz w:val="23"/>
          <w:szCs w:val="23"/>
        </w:rPr>
        <w:t>sa</w:t>
      </w:r>
      <w:proofErr w:type="spellEnd"/>
      <w:r w:rsidR="003E2B13">
        <w:rPr>
          <w:color w:val="1D2228"/>
          <w:sz w:val="23"/>
          <w:szCs w:val="23"/>
        </w:rPr>
        <w:t xml:space="preserve"> </w:t>
      </w:r>
      <w:proofErr w:type="spellStart"/>
      <w:r w:rsidR="003E2B13">
        <w:rPr>
          <w:color w:val="1D2228"/>
          <w:sz w:val="23"/>
          <w:szCs w:val="23"/>
        </w:rPr>
        <w:t>yo</w:t>
      </w:r>
      <w:proofErr w:type="spellEnd"/>
      <w:r w:rsidR="003E2B13">
        <w:rPr>
          <w:color w:val="1D2228"/>
          <w:sz w:val="23"/>
          <w:szCs w:val="23"/>
        </w:rPr>
        <w:t xml:space="preserve">, </w:t>
      </w:r>
      <w:proofErr w:type="spellStart"/>
      <w:r w:rsidR="003E2B13">
        <w:rPr>
          <w:color w:val="1D2228"/>
          <w:sz w:val="23"/>
          <w:szCs w:val="23"/>
        </w:rPr>
        <w:t>lekòl</w:t>
      </w:r>
      <w:proofErr w:type="spellEnd"/>
      <w:r w:rsidR="003E2B13">
        <w:rPr>
          <w:color w:val="1D2228"/>
          <w:sz w:val="23"/>
          <w:szCs w:val="23"/>
        </w:rPr>
        <w:t xml:space="preserve"> </w:t>
      </w:r>
      <w:proofErr w:type="spellStart"/>
      <w:r w:rsidR="003E2B13">
        <w:rPr>
          <w:color w:val="1D2228"/>
          <w:sz w:val="23"/>
          <w:szCs w:val="23"/>
        </w:rPr>
        <w:t>yo</w:t>
      </w:r>
      <w:proofErr w:type="spellEnd"/>
      <w:r w:rsidR="003E2B13">
        <w:rPr>
          <w:color w:val="1D2228"/>
          <w:sz w:val="23"/>
          <w:szCs w:val="23"/>
        </w:rPr>
        <w:t xml:space="preserve"> ta </w:t>
      </w:r>
      <w:proofErr w:type="spellStart"/>
      <w:r w:rsidR="003E2B13">
        <w:rPr>
          <w:color w:val="1D2228"/>
          <w:sz w:val="23"/>
          <w:szCs w:val="23"/>
        </w:rPr>
        <w:t>dwe</w:t>
      </w:r>
      <w:proofErr w:type="spellEnd"/>
      <w:r w:rsidR="003E2B13">
        <w:rPr>
          <w:color w:val="1D2228"/>
          <w:sz w:val="23"/>
          <w:szCs w:val="23"/>
        </w:rPr>
        <w:t xml:space="preserve"> </w:t>
      </w:r>
      <w:proofErr w:type="spellStart"/>
      <w:r w:rsidR="003E2B13">
        <w:rPr>
          <w:color w:val="1D2228"/>
          <w:sz w:val="23"/>
          <w:szCs w:val="23"/>
        </w:rPr>
        <w:t>konsidere</w:t>
      </w:r>
      <w:proofErr w:type="spellEnd"/>
      <w:r w:rsidR="003E2B13">
        <w:rPr>
          <w:color w:val="1D2228"/>
          <w:sz w:val="23"/>
          <w:szCs w:val="23"/>
        </w:rPr>
        <w:t xml:space="preserve"> </w:t>
      </w:r>
      <w:proofErr w:type="spellStart"/>
      <w:r w:rsidR="003E2B13">
        <w:rPr>
          <w:color w:val="1D2228"/>
          <w:sz w:val="23"/>
          <w:szCs w:val="23"/>
        </w:rPr>
        <w:t>ekite</w:t>
      </w:r>
      <w:proofErr w:type="spellEnd"/>
      <w:r w:rsidR="003E2B13">
        <w:rPr>
          <w:color w:val="1D2228"/>
          <w:sz w:val="23"/>
          <w:szCs w:val="23"/>
        </w:rPr>
        <w:t xml:space="preserve"> </w:t>
      </w:r>
      <w:proofErr w:type="spellStart"/>
      <w:r w:rsidR="003E2B13">
        <w:rPr>
          <w:color w:val="1D2228"/>
          <w:sz w:val="23"/>
          <w:szCs w:val="23"/>
        </w:rPr>
        <w:t>aksè</w:t>
      </w:r>
      <w:proofErr w:type="spellEnd"/>
      <w:r w:rsidR="003E2B13">
        <w:rPr>
          <w:color w:val="1D2228"/>
          <w:sz w:val="23"/>
          <w:szCs w:val="23"/>
        </w:rPr>
        <w:t xml:space="preserve"> </w:t>
      </w:r>
      <w:proofErr w:type="spellStart"/>
      <w:r w:rsidR="003E2B13">
        <w:rPr>
          <w:color w:val="1D2228"/>
          <w:sz w:val="23"/>
          <w:szCs w:val="23"/>
        </w:rPr>
        <w:t>ak</w:t>
      </w:r>
      <w:proofErr w:type="spellEnd"/>
      <w:r w:rsidR="003E2B13">
        <w:rPr>
          <w:color w:val="1D2228"/>
          <w:sz w:val="23"/>
          <w:szCs w:val="23"/>
        </w:rPr>
        <w:t xml:space="preserve"> </w:t>
      </w:r>
      <w:proofErr w:type="spellStart"/>
      <w:r w:rsidR="003E2B13">
        <w:rPr>
          <w:color w:val="1D2228"/>
          <w:sz w:val="23"/>
          <w:szCs w:val="23"/>
        </w:rPr>
        <w:t>sipò</w:t>
      </w:r>
      <w:proofErr w:type="spellEnd"/>
      <w:r w:rsidR="003E2B13">
        <w:rPr>
          <w:color w:val="1D2228"/>
          <w:sz w:val="23"/>
          <w:szCs w:val="23"/>
        </w:rPr>
        <w:t xml:space="preserve"> </w:t>
      </w:r>
      <w:proofErr w:type="spellStart"/>
      <w:r w:rsidR="003E2B13">
        <w:rPr>
          <w:color w:val="1D2228"/>
          <w:sz w:val="23"/>
          <w:szCs w:val="23"/>
        </w:rPr>
        <w:t>pou</w:t>
      </w:r>
      <w:proofErr w:type="spellEnd"/>
      <w:r w:rsidR="003E2B13">
        <w:rPr>
          <w:color w:val="1D2228"/>
          <w:sz w:val="23"/>
          <w:szCs w:val="23"/>
        </w:rPr>
        <w:t xml:space="preserve"> tout </w:t>
      </w:r>
      <w:proofErr w:type="spellStart"/>
      <w:r w:rsidR="003E2B13">
        <w:rPr>
          <w:color w:val="1D2228"/>
          <w:sz w:val="23"/>
          <w:szCs w:val="23"/>
        </w:rPr>
        <w:t>elèv</w:t>
      </w:r>
      <w:proofErr w:type="spellEnd"/>
      <w:r w:rsidR="003E2B13">
        <w:rPr>
          <w:color w:val="1D2228"/>
          <w:sz w:val="23"/>
          <w:szCs w:val="23"/>
        </w:rPr>
        <w:t xml:space="preserve"> </w:t>
      </w:r>
      <w:proofErr w:type="spellStart"/>
      <w:r w:rsidR="003E2B13">
        <w:rPr>
          <w:color w:val="1D2228"/>
          <w:sz w:val="23"/>
          <w:szCs w:val="23"/>
        </w:rPr>
        <w:t>yo</w:t>
      </w:r>
      <w:proofErr w:type="spellEnd"/>
      <w:r w:rsidR="003E2B13">
        <w:rPr>
          <w:color w:val="1D2228"/>
          <w:sz w:val="23"/>
          <w:szCs w:val="23"/>
        </w:rPr>
        <w:t xml:space="preserve">. </w:t>
      </w:r>
      <w:r w:rsidR="00863F66" w:rsidRPr="008F6530">
        <w:rPr>
          <w:color w:val="1D2228"/>
          <w:sz w:val="23"/>
          <w:szCs w:val="23"/>
        </w:rPr>
        <w:t xml:space="preserve"> </w:t>
      </w:r>
    </w:p>
    <w:p w14:paraId="061A98C7" w14:textId="1691BB84" w:rsidR="00E21DAC" w:rsidRPr="008F6530" w:rsidRDefault="003E2B13" w:rsidP="000237E1">
      <w:pPr>
        <w:pStyle w:val="CommentText"/>
        <w:numPr>
          <w:ilvl w:val="0"/>
          <w:numId w:val="12"/>
        </w:numPr>
        <w:ind w:left="1080"/>
        <w:rPr>
          <w:sz w:val="23"/>
          <w:szCs w:val="23"/>
        </w:rPr>
      </w:pPr>
      <w:proofErr w:type="spellStart"/>
      <w:r>
        <w:rPr>
          <w:color w:val="1D2228"/>
          <w:sz w:val="23"/>
          <w:szCs w:val="23"/>
        </w:rPr>
        <w:t>Nou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rekonèt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ke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eksperyans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endividyèl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elèv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pral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varye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depannde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laj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elèv</w:t>
      </w:r>
      <w:proofErr w:type="spellEnd"/>
      <w:r>
        <w:rPr>
          <w:color w:val="1D2228"/>
          <w:sz w:val="23"/>
          <w:szCs w:val="23"/>
        </w:rPr>
        <w:t xml:space="preserve"> la, </w:t>
      </w:r>
      <w:proofErr w:type="spellStart"/>
      <w:r>
        <w:rPr>
          <w:color w:val="1D2228"/>
          <w:sz w:val="23"/>
          <w:szCs w:val="23"/>
        </w:rPr>
        <w:t>bezwen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endividyèl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ak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familyal</w:t>
      </w:r>
      <w:proofErr w:type="spellEnd"/>
      <w:r>
        <w:rPr>
          <w:color w:val="1D2228"/>
          <w:sz w:val="23"/>
          <w:szCs w:val="23"/>
        </w:rPr>
        <w:t xml:space="preserve">, </w:t>
      </w:r>
      <w:proofErr w:type="spellStart"/>
      <w:r>
        <w:rPr>
          <w:color w:val="1D2228"/>
          <w:sz w:val="23"/>
          <w:szCs w:val="23"/>
        </w:rPr>
        <w:t>aksè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ak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kapasite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pou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ansèyman</w:t>
      </w:r>
      <w:proofErr w:type="spellEnd"/>
      <w:r>
        <w:rPr>
          <w:color w:val="1D2228"/>
          <w:sz w:val="23"/>
          <w:szCs w:val="23"/>
        </w:rPr>
        <w:t xml:space="preserve"> a </w:t>
      </w:r>
      <w:proofErr w:type="spellStart"/>
      <w:r>
        <w:rPr>
          <w:color w:val="1D2228"/>
          <w:sz w:val="23"/>
          <w:szCs w:val="23"/>
        </w:rPr>
        <w:t>distans</w:t>
      </w:r>
      <w:proofErr w:type="spellEnd"/>
      <w:r>
        <w:rPr>
          <w:color w:val="1D2228"/>
          <w:sz w:val="23"/>
          <w:szCs w:val="23"/>
        </w:rPr>
        <w:t xml:space="preserve"> (</w:t>
      </w:r>
      <w:proofErr w:type="spellStart"/>
      <w:r>
        <w:rPr>
          <w:color w:val="1D2228"/>
          <w:sz w:val="23"/>
          <w:szCs w:val="23"/>
        </w:rPr>
        <w:t>enkli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aksè</w:t>
      </w:r>
      <w:proofErr w:type="spellEnd"/>
      <w:r>
        <w:rPr>
          <w:color w:val="1D2228"/>
          <w:sz w:val="23"/>
          <w:szCs w:val="23"/>
        </w:rPr>
        <w:t xml:space="preserve"> nan </w:t>
      </w:r>
      <w:proofErr w:type="spellStart"/>
      <w:r>
        <w:rPr>
          <w:color w:val="1D2228"/>
          <w:sz w:val="23"/>
          <w:szCs w:val="23"/>
        </w:rPr>
        <w:t>teknoloji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ak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entènèt</w:t>
      </w:r>
      <w:proofErr w:type="spellEnd"/>
      <w:r>
        <w:rPr>
          <w:color w:val="1D2228"/>
          <w:sz w:val="23"/>
          <w:szCs w:val="23"/>
        </w:rPr>
        <w:t xml:space="preserve">), </w:t>
      </w:r>
      <w:proofErr w:type="spellStart"/>
      <w:r>
        <w:rPr>
          <w:color w:val="1D2228"/>
          <w:sz w:val="23"/>
          <w:szCs w:val="23"/>
        </w:rPr>
        <w:t>ak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sante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kontinyèl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elèv</w:t>
      </w:r>
      <w:proofErr w:type="spellEnd"/>
      <w:r>
        <w:rPr>
          <w:color w:val="1D2228"/>
          <w:sz w:val="23"/>
          <w:szCs w:val="23"/>
        </w:rPr>
        <w:t xml:space="preserve">, </w:t>
      </w:r>
      <w:proofErr w:type="spellStart"/>
      <w:r>
        <w:rPr>
          <w:color w:val="1D2228"/>
          <w:sz w:val="23"/>
          <w:szCs w:val="23"/>
        </w:rPr>
        <w:t>fanmi</w:t>
      </w:r>
      <w:proofErr w:type="spellEnd"/>
      <w:r>
        <w:rPr>
          <w:color w:val="1D2228"/>
          <w:sz w:val="23"/>
          <w:szCs w:val="23"/>
        </w:rPr>
        <w:t xml:space="preserve">, </w:t>
      </w:r>
      <w:proofErr w:type="spellStart"/>
      <w:r>
        <w:rPr>
          <w:color w:val="1D2228"/>
          <w:sz w:val="23"/>
          <w:szCs w:val="23"/>
        </w:rPr>
        <w:t>ak</w:t>
      </w:r>
      <w:proofErr w:type="spellEnd"/>
      <w:r>
        <w:rPr>
          <w:color w:val="1D2228"/>
          <w:sz w:val="23"/>
          <w:szCs w:val="23"/>
        </w:rPr>
        <w:t xml:space="preserve"> </w:t>
      </w:r>
      <w:proofErr w:type="spellStart"/>
      <w:r>
        <w:rPr>
          <w:color w:val="1D2228"/>
          <w:sz w:val="23"/>
          <w:szCs w:val="23"/>
        </w:rPr>
        <w:t>anplwaye</w:t>
      </w:r>
      <w:proofErr w:type="spellEnd"/>
      <w:r w:rsidR="001D6A18" w:rsidRPr="008F6530">
        <w:rPr>
          <w:color w:val="1D2228"/>
          <w:sz w:val="23"/>
          <w:szCs w:val="23"/>
        </w:rPr>
        <w:t>.</w:t>
      </w:r>
    </w:p>
    <w:p w14:paraId="50F3EE26" w14:textId="77777777" w:rsidR="00863F66" w:rsidRPr="008F6530" w:rsidRDefault="00863F66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color w:val="1D2228"/>
          <w:sz w:val="23"/>
          <w:szCs w:val="23"/>
        </w:rPr>
      </w:pPr>
    </w:p>
    <w:p w14:paraId="05358900" w14:textId="0713FC5A" w:rsidR="008B77AC" w:rsidRPr="008F6530" w:rsidRDefault="00FF7147" w:rsidP="008B77AC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color w:val="1D2228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>Malgre</w:t>
      </w:r>
      <w:proofErr w:type="spellEnd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>tou</w:t>
      </w:r>
      <w:proofErr w:type="spellEnd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>mwen</w:t>
      </w:r>
      <w:proofErr w:type="spellEnd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>rekonèt</w:t>
      </w:r>
      <w:proofErr w:type="spellEnd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>ke</w:t>
      </w:r>
      <w:proofErr w:type="spellEnd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>lekòl</w:t>
      </w:r>
      <w:proofErr w:type="spellEnd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>ak</w:t>
      </w:r>
      <w:proofErr w:type="spellEnd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>pwofesè</w:t>
      </w:r>
      <w:proofErr w:type="spellEnd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>yo</w:t>
      </w:r>
      <w:proofErr w:type="spellEnd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 xml:space="preserve"> pi </w:t>
      </w:r>
      <w:proofErr w:type="spellStart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>byen</w:t>
      </w:r>
      <w:proofErr w:type="spellEnd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>pozisyone</w:t>
      </w:r>
      <w:proofErr w:type="spellEnd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>pou</w:t>
      </w:r>
      <w:proofErr w:type="spellEnd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>devlope</w:t>
      </w:r>
      <w:proofErr w:type="spellEnd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 xml:space="preserve"> plan </w:t>
      </w:r>
      <w:proofErr w:type="spellStart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>pou</w:t>
      </w:r>
      <w:proofErr w:type="spellEnd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>reponn</w:t>
      </w:r>
      <w:proofErr w:type="spellEnd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>bezwen</w:t>
      </w:r>
      <w:proofErr w:type="spellEnd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>elèv</w:t>
      </w:r>
      <w:proofErr w:type="spellEnd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>yo</w:t>
      </w:r>
      <w:proofErr w:type="spellEnd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>bezwen</w:t>
      </w:r>
      <w:proofErr w:type="spellEnd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>sa</w:t>
      </w:r>
      <w:proofErr w:type="spellEnd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>yo</w:t>
      </w:r>
      <w:proofErr w:type="spellEnd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 xml:space="preserve"> ka </w:t>
      </w:r>
      <w:proofErr w:type="spellStart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>chanje</w:t>
      </w:r>
      <w:proofErr w:type="spellEnd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>pandan</w:t>
      </w:r>
      <w:proofErr w:type="spellEnd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>peryòd</w:t>
      </w:r>
      <w:proofErr w:type="spellEnd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>fèmti</w:t>
      </w:r>
      <w:proofErr w:type="spellEnd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>sa</w:t>
      </w:r>
      <w:proofErr w:type="spellEnd"/>
      <w:r>
        <w:rPr>
          <w:rFonts w:ascii="Times New Roman" w:eastAsia="Times New Roman" w:hAnsi="Times New Roman" w:cs="Times New Roman"/>
          <w:color w:val="1D2228"/>
          <w:sz w:val="23"/>
          <w:szCs w:val="23"/>
        </w:rPr>
        <w:t xml:space="preserve"> a. </w:t>
      </w:r>
    </w:p>
    <w:p w14:paraId="26D4A27A" w14:textId="77777777" w:rsidR="008B77AC" w:rsidRPr="008F6530" w:rsidRDefault="008B77AC" w:rsidP="008B77AC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color w:val="1D2228"/>
          <w:sz w:val="23"/>
          <w:szCs w:val="23"/>
        </w:rPr>
      </w:pPr>
    </w:p>
    <w:p w14:paraId="02BE33D2" w14:textId="21FE2D62" w:rsidR="00873B88" w:rsidRPr="008F6530" w:rsidRDefault="00FF7147" w:rsidP="008B77AC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Pou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plis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elaji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opòtinite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ansèyman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pou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elèv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yo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nou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fè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patenarya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avèk</w:t>
      </w:r>
      <w:proofErr w:type="spellEnd"/>
      <w:r w:rsidR="00195CD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95CDE">
        <w:rPr>
          <w:rFonts w:ascii="Times New Roman" w:hAnsi="Times New Roman" w:cs="Times New Roman"/>
          <w:sz w:val="23"/>
          <w:szCs w:val="23"/>
        </w:rPr>
        <w:t>televizyon</w:t>
      </w:r>
      <w:proofErr w:type="spellEnd"/>
      <w:r w:rsidR="00195CD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95CDE">
        <w:rPr>
          <w:rFonts w:ascii="Times New Roman" w:hAnsi="Times New Roman" w:cs="Times New Roman"/>
          <w:sz w:val="23"/>
          <w:szCs w:val="23"/>
        </w:rPr>
        <w:t>pibklik</w:t>
      </w:r>
      <w:proofErr w:type="spellEnd"/>
      <w:r w:rsidR="00195CD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95CDE">
        <w:rPr>
          <w:rFonts w:ascii="Times New Roman" w:hAnsi="Times New Roman" w:cs="Times New Roman"/>
          <w:sz w:val="23"/>
          <w:szCs w:val="23"/>
        </w:rPr>
        <w:t>yo</w:t>
      </w:r>
      <w:proofErr w:type="spellEnd"/>
      <w:r w:rsidR="00195CDE">
        <w:rPr>
          <w:rFonts w:ascii="Times New Roman" w:hAnsi="Times New Roman" w:cs="Times New Roman"/>
          <w:sz w:val="23"/>
          <w:szCs w:val="23"/>
        </w:rPr>
        <w:t xml:space="preserve"> </w:t>
      </w:r>
      <w:hyperlink r:id="rId14" w:history="1">
        <w:r w:rsidR="007616B8" w:rsidRPr="008F6530">
          <w:rPr>
            <w:rStyle w:val="Hyperlink"/>
            <w:rFonts w:ascii="Times New Roman" w:hAnsi="Times New Roman" w:cs="Times New Roman"/>
            <w:sz w:val="23"/>
            <w:szCs w:val="23"/>
          </w:rPr>
          <w:t>WGBH</w:t>
        </w:r>
      </w:hyperlink>
      <w:r w:rsidR="007616B8" w:rsidRPr="008F653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616B8" w:rsidRPr="008F6530">
        <w:rPr>
          <w:rFonts w:ascii="Times New Roman" w:hAnsi="Times New Roman" w:cs="Times New Roman"/>
          <w:sz w:val="23"/>
          <w:szCs w:val="23"/>
        </w:rPr>
        <w:t>an</w:t>
      </w:r>
      <w:r w:rsidR="00195CDE">
        <w:rPr>
          <w:rFonts w:ascii="Times New Roman" w:hAnsi="Times New Roman" w:cs="Times New Roman"/>
          <w:sz w:val="23"/>
          <w:szCs w:val="23"/>
        </w:rPr>
        <w:t>sanm</w:t>
      </w:r>
      <w:proofErr w:type="spellEnd"/>
      <w:r w:rsidR="00195CD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95CDE">
        <w:rPr>
          <w:rFonts w:ascii="Times New Roman" w:hAnsi="Times New Roman" w:cs="Times New Roman"/>
          <w:sz w:val="23"/>
          <w:szCs w:val="23"/>
        </w:rPr>
        <w:t>avèk</w:t>
      </w:r>
      <w:proofErr w:type="spellEnd"/>
      <w:r w:rsidR="00195CD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95CDE">
        <w:rPr>
          <w:rFonts w:ascii="Times New Roman" w:hAnsi="Times New Roman" w:cs="Times New Roman"/>
          <w:sz w:val="23"/>
          <w:szCs w:val="23"/>
        </w:rPr>
        <w:t>estasyon</w:t>
      </w:r>
      <w:proofErr w:type="spellEnd"/>
      <w:r w:rsidR="00195CD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95CDE">
        <w:rPr>
          <w:rFonts w:ascii="Times New Roman" w:hAnsi="Times New Roman" w:cs="Times New Roman"/>
          <w:sz w:val="23"/>
          <w:szCs w:val="23"/>
        </w:rPr>
        <w:t>patnè</w:t>
      </w:r>
      <w:proofErr w:type="spellEnd"/>
      <w:r w:rsidR="007616B8" w:rsidRPr="008F6530">
        <w:rPr>
          <w:rFonts w:ascii="Times New Roman" w:hAnsi="Times New Roman" w:cs="Times New Roman"/>
          <w:sz w:val="23"/>
          <w:szCs w:val="23"/>
        </w:rPr>
        <w:t xml:space="preserve"> </w:t>
      </w:r>
      <w:r w:rsidR="00195CDE">
        <w:rPr>
          <w:rFonts w:ascii="Times New Roman" w:hAnsi="Times New Roman" w:cs="Times New Roman"/>
          <w:sz w:val="23"/>
          <w:szCs w:val="23"/>
        </w:rPr>
        <w:t>li</w:t>
      </w:r>
      <w:r w:rsidR="007616B8" w:rsidRPr="008F6530">
        <w:rPr>
          <w:rFonts w:ascii="Times New Roman" w:hAnsi="Times New Roman" w:cs="Times New Roman"/>
          <w:sz w:val="23"/>
          <w:szCs w:val="23"/>
        </w:rPr>
        <w:t xml:space="preserve"> WGBY </w:t>
      </w:r>
      <w:proofErr w:type="spellStart"/>
      <w:r w:rsidR="00195CDE">
        <w:rPr>
          <w:rFonts w:ascii="Times New Roman" w:hAnsi="Times New Roman" w:cs="Times New Roman"/>
          <w:sz w:val="23"/>
          <w:szCs w:val="23"/>
        </w:rPr>
        <w:t>pou</w:t>
      </w:r>
      <w:proofErr w:type="spellEnd"/>
      <w:r w:rsidR="00195CDE">
        <w:rPr>
          <w:rFonts w:ascii="Times New Roman" w:hAnsi="Times New Roman" w:cs="Times New Roman"/>
          <w:sz w:val="23"/>
          <w:szCs w:val="23"/>
        </w:rPr>
        <w:t xml:space="preserve"> bay </w:t>
      </w:r>
      <w:proofErr w:type="spellStart"/>
      <w:r w:rsidR="00195CDE">
        <w:rPr>
          <w:rFonts w:ascii="Times New Roman" w:hAnsi="Times New Roman" w:cs="Times New Roman"/>
          <w:sz w:val="23"/>
          <w:szCs w:val="23"/>
        </w:rPr>
        <w:t>re</w:t>
      </w:r>
      <w:r w:rsidR="00FA06EA">
        <w:rPr>
          <w:rFonts w:ascii="Times New Roman" w:hAnsi="Times New Roman" w:cs="Times New Roman"/>
          <w:sz w:val="23"/>
          <w:szCs w:val="23"/>
        </w:rPr>
        <w:t>so</w:t>
      </w:r>
      <w:r w:rsidR="00195CDE">
        <w:rPr>
          <w:rFonts w:ascii="Times New Roman" w:hAnsi="Times New Roman" w:cs="Times New Roman"/>
          <w:sz w:val="23"/>
          <w:szCs w:val="23"/>
        </w:rPr>
        <w:t>us</w:t>
      </w:r>
      <w:proofErr w:type="spellEnd"/>
      <w:r w:rsidR="00195CD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95CDE">
        <w:rPr>
          <w:rFonts w:ascii="Times New Roman" w:hAnsi="Times New Roman" w:cs="Times New Roman"/>
          <w:sz w:val="23"/>
          <w:szCs w:val="23"/>
        </w:rPr>
        <w:t>pou</w:t>
      </w:r>
      <w:proofErr w:type="spellEnd"/>
      <w:r w:rsidR="00195CD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95CDE">
        <w:rPr>
          <w:rFonts w:ascii="Times New Roman" w:hAnsi="Times New Roman" w:cs="Times New Roman"/>
          <w:sz w:val="23"/>
          <w:szCs w:val="23"/>
        </w:rPr>
        <w:t>elèv</w:t>
      </w:r>
      <w:proofErr w:type="spellEnd"/>
      <w:r w:rsidR="00195CD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95CDE">
        <w:rPr>
          <w:rFonts w:ascii="Times New Roman" w:hAnsi="Times New Roman" w:cs="Times New Roman"/>
          <w:sz w:val="23"/>
          <w:szCs w:val="23"/>
        </w:rPr>
        <w:t>yo</w:t>
      </w:r>
      <w:proofErr w:type="spellEnd"/>
      <w:r w:rsidR="00195CD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95CDE">
        <w:rPr>
          <w:rFonts w:ascii="Times New Roman" w:hAnsi="Times New Roman" w:cs="Times New Roman"/>
          <w:sz w:val="23"/>
          <w:szCs w:val="23"/>
        </w:rPr>
        <w:t>kap</w:t>
      </w:r>
      <w:proofErr w:type="spellEnd"/>
      <w:r w:rsidR="00195CD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95CDE">
        <w:rPr>
          <w:rFonts w:ascii="Times New Roman" w:hAnsi="Times New Roman" w:cs="Times New Roman"/>
          <w:sz w:val="23"/>
          <w:szCs w:val="23"/>
        </w:rPr>
        <w:t>aprann</w:t>
      </w:r>
      <w:proofErr w:type="spellEnd"/>
      <w:r w:rsidR="00195CDE">
        <w:rPr>
          <w:rFonts w:ascii="Times New Roman" w:hAnsi="Times New Roman" w:cs="Times New Roman"/>
          <w:sz w:val="23"/>
          <w:szCs w:val="23"/>
        </w:rPr>
        <w:t xml:space="preserve"> nan kay </w:t>
      </w:r>
      <w:proofErr w:type="spellStart"/>
      <w:r w:rsidR="00195CDE">
        <w:rPr>
          <w:rFonts w:ascii="Times New Roman" w:hAnsi="Times New Roman" w:cs="Times New Roman"/>
          <w:sz w:val="23"/>
          <w:szCs w:val="23"/>
        </w:rPr>
        <w:t>itilize</w:t>
      </w:r>
      <w:proofErr w:type="spellEnd"/>
      <w:r w:rsidR="007616B8" w:rsidRPr="008F6530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="00361264">
        <w:rPr>
          <w:rFonts w:ascii="Times New Roman" w:hAnsi="Times New Roman" w:cs="Times New Roman"/>
          <w:color w:val="000000"/>
          <w:sz w:val="23"/>
          <w:szCs w:val="23"/>
        </w:rPr>
        <w:t>Resous</w:t>
      </w:r>
      <w:proofErr w:type="spellEnd"/>
      <w:r w:rsidR="003612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361264">
        <w:rPr>
          <w:rFonts w:ascii="Times New Roman" w:hAnsi="Times New Roman" w:cs="Times New Roman"/>
          <w:color w:val="000000"/>
          <w:sz w:val="23"/>
          <w:szCs w:val="23"/>
        </w:rPr>
        <w:t>yo</w:t>
      </w:r>
      <w:proofErr w:type="spellEnd"/>
      <w:r w:rsidR="00361264">
        <w:rPr>
          <w:rFonts w:ascii="Times New Roman" w:hAnsi="Times New Roman" w:cs="Times New Roman"/>
          <w:color w:val="000000"/>
          <w:sz w:val="23"/>
          <w:szCs w:val="23"/>
        </w:rPr>
        <w:t xml:space="preserve"> gen </w:t>
      </w:r>
      <w:proofErr w:type="spellStart"/>
      <w:r w:rsidR="00361264">
        <w:rPr>
          <w:rFonts w:ascii="Times New Roman" w:hAnsi="Times New Roman" w:cs="Times New Roman"/>
          <w:color w:val="000000"/>
          <w:sz w:val="23"/>
          <w:szCs w:val="23"/>
        </w:rPr>
        <w:t>ladan</w:t>
      </w:r>
      <w:proofErr w:type="spellEnd"/>
      <w:r w:rsidR="003612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361264">
        <w:rPr>
          <w:rFonts w:ascii="Times New Roman" w:hAnsi="Times New Roman" w:cs="Times New Roman"/>
          <w:color w:val="000000"/>
          <w:sz w:val="23"/>
          <w:szCs w:val="23"/>
        </w:rPr>
        <w:t>estasyon</w:t>
      </w:r>
      <w:proofErr w:type="spellEnd"/>
      <w:r w:rsidR="003612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361264">
        <w:rPr>
          <w:rFonts w:ascii="Times New Roman" w:hAnsi="Times New Roman" w:cs="Times New Roman"/>
          <w:color w:val="000000"/>
          <w:sz w:val="23"/>
          <w:szCs w:val="23"/>
        </w:rPr>
        <w:t>yo</w:t>
      </w:r>
      <w:proofErr w:type="spellEnd"/>
      <w:r w:rsidR="003612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361264">
        <w:rPr>
          <w:rFonts w:ascii="Times New Roman" w:hAnsi="Times New Roman" w:cs="Times New Roman"/>
          <w:color w:val="000000"/>
          <w:sz w:val="23"/>
          <w:szCs w:val="23"/>
        </w:rPr>
        <w:t>ki</w:t>
      </w:r>
      <w:proofErr w:type="spellEnd"/>
      <w:r w:rsidR="003612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361264">
        <w:rPr>
          <w:rFonts w:ascii="Times New Roman" w:hAnsi="Times New Roman" w:cs="Times New Roman"/>
          <w:color w:val="000000"/>
          <w:sz w:val="23"/>
          <w:szCs w:val="23"/>
        </w:rPr>
        <w:t>fenk</w:t>
      </w:r>
      <w:proofErr w:type="spellEnd"/>
      <w:r w:rsidR="003612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361264">
        <w:rPr>
          <w:rFonts w:ascii="Times New Roman" w:hAnsi="Times New Roman" w:cs="Times New Roman"/>
          <w:color w:val="000000"/>
          <w:sz w:val="23"/>
          <w:szCs w:val="23"/>
        </w:rPr>
        <w:t>lanse</w:t>
      </w:r>
      <w:proofErr w:type="spellEnd"/>
      <w:r w:rsidR="003612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361264">
        <w:rPr>
          <w:rFonts w:ascii="Times New Roman" w:hAnsi="Times New Roman" w:cs="Times New Roman"/>
          <w:color w:val="000000"/>
          <w:sz w:val="23"/>
          <w:szCs w:val="23"/>
        </w:rPr>
        <w:t>sou</w:t>
      </w:r>
      <w:proofErr w:type="spellEnd"/>
      <w:r w:rsidR="007616B8" w:rsidRPr="008F653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hyperlink r:id="rId15" w:history="1">
        <w:r w:rsidR="00361264" w:rsidRPr="00965727">
          <w:rPr>
            <w:rStyle w:val="Hyperlink"/>
            <w:rFonts w:ascii="Times New Roman" w:hAnsi="Times New Roman" w:cs="Times New Roman"/>
            <w:sz w:val="23"/>
            <w:szCs w:val="23"/>
          </w:rPr>
          <w:t xml:space="preserve">sant ansèyman a distans </w:t>
        </w:r>
      </w:hyperlink>
      <w:r w:rsidR="00BA612E" w:rsidRPr="008F6530">
        <w:rPr>
          <w:rStyle w:val="Hyperlink"/>
          <w:rFonts w:ascii="Times New Roman" w:hAnsi="Times New Roman" w:cs="Times New Roman"/>
          <w:sz w:val="23"/>
          <w:szCs w:val="23"/>
        </w:rPr>
        <w:t xml:space="preserve"> (https://www.wgbh.org/distance-learning-center)</w:t>
      </w:r>
      <w:r w:rsidR="00DD5507" w:rsidRPr="008F653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361264">
        <w:rPr>
          <w:rFonts w:ascii="Times New Roman" w:hAnsi="Times New Roman" w:cs="Times New Roman"/>
          <w:color w:val="000000"/>
          <w:sz w:val="23"/>
          <w:szCs w:val="23"/>
        </w:rPr>
        <w:t>avèk</w:t>
      </w:r>
      <w:proofErr w:type="spellEnd"/>
      <w:r w:rsidR="003612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361264">
        <w:rPr>
          <w:rFonts w:ascii="Times New Roman" w:hAnsi="Times New Roman" w:cs="Times New Roman"/>
          <w:color w:val="000000"/>
          <w:sz w:val="23"/>
          <w:szCs w:val="23"/>
        </w:rPr>
        <w:t>leson</w:t>
      </w:r>
      <w:proofErr w:type="spellEnd"/>
      <w:r w:rsidR="003612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361264">
        <w:rPr>
          <w:rFonts w:ascii="Times New Roman" w:hAnsi="Times New Roman" w:cs="Times New Roman"/>
          <w:color w:val="000000"/>
          <w:sz w:val="23"/>
          <w:szCs w:val="23"/>
        </w:rPr>
        <w:t>pou</w:t>
      </w:r>
      <w:proofErr w:type="spellEnd"/>
      <w:r w:rsidR="003612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361264">
        <w:rPr>
          <w:rFonts w:ascii="Times New Roman" w:hAnsi="Times New Roman" w:cs="Times New Roman"/>
          <w:color w:val="000000"/>
          <w:sz w:val="23"/>
          <w:szCs w:val="23"/>
        </w:rPr>
        <w:t>chak</w:t>
      </w:r>
      <w:proofErr w:type="spellEnd"/>
      <w:r w:rsidR="003612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361264">
        <w:rPr>
          <w:rFonts w:ascii="Times New Roman" w:hAnsi="Times New Roman" w:cs="Times New Roman"/>
          <w:color w:val="000000"/>
          <w:sz w:val="23"/>
          <w:szCs w:val="23"/>
        </w:rPr>
        <w:t>nivo</w:t>
      </w:r>
      <w:proofErr w:type="spellEnd"/>
      <w:r w:rsidR="003612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361264">
        <w:rPr>
          <w:rFonts w:ascii="Times New Roman" w:hAnsi="Times New Roman" w:cs="Times New Roman"/>
          <w:color w:val="000000"/>
          <w:sz w:val="23"/>
          <w:szCs w:val="23"/>
        </w:rPr>
        <w:t>klas</w:t>
      </w:r>
      <w:proofErr w:type="spellEnd"/>
      <w:r w:rsidR="003612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361264">
        <w:rPr>
          <w:rFonts w:ascii="Times New Roman" w:hAnsi="Times New Roman" w:cs="Times New Roman"/>
          <w:color w:val="000000"/>
          <w:sz w:val="23"/>
          <w:szCs w:val="23"/>
        </w:rPr>
        <w:t>ak</w:t>
      </w:r>
      <w:proofErr w:type="spellEnd"/>
      <w:r w:rsidR="003612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361264">
        <w:rPr>
          <w:rFonts w:ascii="Times New Roman" w:hAnsi="Times New Roman" w:cs="Times New Roman"/>
          <w:color w:val="000000"/>
          <w:sz w:val="23"/>
          <w:szCs w:val="23"/>
        </w:rPr>
        <w:t>aksè</w:t>
      </w:r>
      <w:proofErr w:type="spellEnd"/>
      <w:r w:rsidR="00361264">
        <w:rPr>
          <w:rFonts w:ascii="Times New Roman" w:hAnsi="Times New Roman" w:cs="Times New Roman"/>
          <w:color w:val="000000"/>
          <w:sz w:val="23"/>
          <w:szCs w:val="23"/>
        </w:rPr>
        <w:t xml:space="preserve"> gratis </w:t>
      </w:r>
      <w:proofErr w:type="spellStart"/>
      <w:r w:rsidR="00361264">
        <w:rPr>
          <w:rFonts w:ascii="Times New Roman" w:hAnsi="Times New Roman" w:cs="Times New Roman"/>
          <w:color w:val="000000"/>
          <w:sz w:val="23"/>
          <w:szCs w:val="23"/>
        </w:rPr>
        <w:t>pou</w:t>
      </w:r>
      <w:proofErr w:type="spellEnd"/>
      <w:r w:rsidR="003612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361264">
        <w:rPr>
          <w:rFonts w:ascii="Times New Roman" w:hAnsi="Times New Roman" w:cs="Times New Roman"/>
          <w:color w:val="000000"/>
          <w:sz w:val="23"/>
          <w:szCs w:val="23"/>
        </w:rPr>
        <w:t>edikatè</w:t>
      </w:r>
      <w:proofErr w:type="spellEnd"/>
      <w:r w:rsidR="00361264">
        <w:rPr>
          <w:rFonts w:ascii="Times New Roman" w:hAnsi="Times New Roman" w:cs="Times New Roman"/>
          <w:color w:val="000000"/>
          <w:sz w:val="23"/>
          <w:szCs w:val="23"/>
        </w:rPr>
        <w:t xml:space="preserve"> nan</w:t>
      </w:r>
      <w:r w:rsidR="00DD5507" w:rsidRPr="008F653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A612E" w:rsidRPr="008F6530">
        <w:rPr>
          <w:rFonts w:ascii="Times New Roman" w:hAnsi="Times New Roman" w:cs="Times New Roman"/>
          <w:color w:val="000000"/>
          <w:sz w:val="23"/>
          <w:szCs w:val="23"/>
        </w:rPr>
        <w:t xml:space="preserve">PBS </w:t>
      </w:r>
      <w:proofErr w:type="spellStart"/>
      <w:r w:rsidR="00BA612E" w:rsidRPr="008F6530">
        <w:rPr>
          <w:rFonts w:ascii="Times New Roman" w:hAnsi="Times New Roman" w:cs="Times New Roman"/>
          <w:color w:val="000000"/>
          <w:sz w:val="23"/>
          <w:szCs w:val="23"/>
        </w:rPr>
        <w:t>LearningMedia</w:t>
      </w:r>
      <w:proofErr w:type="spellEnd"/>
      <w:r w:rsidR="00BA612E" w:rsidRPr="008F653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D4734" w:rsidRPr="008F6530">
        <w:rPr>
          <w:sz w:val="23"/>
          <w:szCs w:val="23"/>
        </w:rPr>
        <w:t>(</w:t>
      </w:r>
      <w:hyperlink r:id="rId16" w:history="1">
        <w:r w:rsidR="003D4734" w:rsidRPr="008F6530">
          <w:rPr>
            <w:rStyle w:val="Hyperlink"/>
            <w:rFonts w:ascii="Times New Roman" w:hAnsi="Times New Roman" w:cs="Times New Roman"/>
            <w:sz w:val="23"/>
            <w:szCs w:val="23"/>
          </w:rPr>
          <w:t>https://mass.pbslearningmedia.org/</w:t>
        </w:r>
      </w:hyperlink>
      <w:r w:rsidR="003D4734" w:rsidRPr="008F6530">
        <w:rPr>
          <w:sz w:val="23"/>
          <w:szCs w:val="23"/>
        </w:rPr>
        <w:t>)</w:t>
      </w:r>
      <w:r w:rsidR="00DD5507" w:rsidRPr="008F6530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E21DAC" w:rsidRPr="008F653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C2C31" w:rsidRPr="008F653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Elèv</w:t>
      </w:r>
      <w:proofErr w:type="spellEnd"/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lekòl</w:t>
      </w:r>
      <w:proofErr w:type="spellEnd"/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 pre-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segondè</w:t>
      </w:r>
      <w:proofErr w:type="spellEnd"/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ak</w:t>
      </w:r>
      <w:proofErr w:type="spellEnd"/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segondè</w:t>
      </w:r>
      <w:proofErr w:type="spellEnd"/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 gen 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aksè</w:t>
      </w:r>
      <w:proofErr w:type="spellEnd"/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tou</w:t>
      </w:r>
      <w:proofErr w:type="spellEnd"/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plis</w:t>
      </w:r>
      <w:proofErr w:type="spellEnd"/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pwogram</w:t>
      </w:r>
      <w:proofErr w:type="spellEnd"/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edikasyon</w:t>
      </w:r>
      <w:proofErr w:type="spellEnd"/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sou</w:t>
      </w:r>
      <w:proofErr w:type="spellEnd"/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1DAC" w:rsidRPr="008F6530">
        <w:rPr>
          <w:rFonts w:ascii="Times New Roman" w:hAnsi="Times New Roman" w:cs="Times New Roman"/>
          <w:color w:val="000000"/>
          <w:sz w:val="23"/>
          <w:szCs w:val="23"/>
        </w:rPr>
        <w:t xml:space="preserve">WGBH </w:t>
      </w:r>
      <w:proofErr w:type="spellStart"/>
      <w:r w:rsidR="003D4734" w:rsidRPr="008F653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50FE5">
        <w:rPr>
          <w:rFonts w:ascii="Times New Roman" w:hAnsi="Times New Roman" w:cs="Times New Roman"/>
          <w:color w:val="000000"/>
          <w:sz w:val="23"/>
          <w:szCs w:val="23"/>
        </w:rPr>
        <w:t>k</w:t>
      </w:r>
      <w:proofErr w:type="spellEnd"/>
      <w:r w:rsidR="003D4734" w:rsidRPr="008F6530">
        <w:rPr>
          <w:rFonts w:ascii="Times New Roman" w:hAnsi="Times New Roman" w:cs="Times New Roman"/>
          <w:color w:val="000000"/>
          <w:sz w:val="23"/>
          <w:szCs w:val="23"/>
        </w:rPr>
        <w:t xml:space="preserve"> WGBY </w:t>
      </w:r>
      <w:r w:rsidR="00E21DAC" w:rsidRPr="008F6530">
        <w:rPr>
          <w:rFonts w:ascii="Times New Roman" w:hAnsi="Times New Roman" w:cs="Times New Roman"/>
          <w:color w:val="000000"/>
          <w:sz w:val="23"/>
          <w:szCs w:val="23"/>
        </w:rPr>
        <w:t xml:space="preserve">WORLD </w:t>
      </w:r>
      <w:r w:rsidR="003D4734" w:rsidRPr="008F6530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E21DAC" w:rsidRPr="008F6530">
        <w:rPr>
          <w:rFonts w:ascii="Times New Roman" w:hAnsi="Times New Roman" w:cs="Times New Roman"/>
          <w:color w:val="000000"/>
          <w:sz w:val="23"/>
          <w:szCs w:val="23"/>
        </w:rPr>
        <w:t xml:space="preserve">hannel 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apati</w:t>
      </w:r>
      <w:proofErr w:type="spellEnd"/>
      <w:r w:rsidR="00E21DAC" w:rsidRPr="008F653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midi 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pou</w:t>
      </w:r>
      <w:proofErr w:type="spellEnd"/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 rive </w:t>
      </w:r>
      <w:r w:rsidR="00E21DAC" w:rsidRPr="008F6530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="003D4734" w:rsidRPr="008F653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1DAC" w:rsidRPr="008F653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3D4734" w:rsidRPr="008F6530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E21DAC" w:rsidRPr="008F653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D4734" w:rsidRPr="008F6530">
        <w:rPr>
          <w:rFonts w:ascii="Times New Roman" w:hAnsi="Times New Roman" w:cs="Times New Roman"/>
          <w:color w:val="000000"/>
          <w:sz w:val="23"/>
          <w:szCs w:val="23"/>
        </w:rPr>
        <w:t>.,</w:t>
      </w:r>
      <w:r w:rsidR="00E21DAC" w:rsidRPr="008F653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timoun</w:t>
      </w:r>
      <w:proofErr w:type="spellEnd"/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ki</w:t>
      </w:r>
      <w:proofErr w:type="spellEnd"/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 pi 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piti</w:t>
      </w:r>
      <w:proofErr w:type="spellEnd"/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yo</w:t>
      </w:r>
      <w:proofErr w:type="spellEnd"/>
      <w:r w:rsidR="00FA06EA">
        <w:rPr>
          <w:rFonts w:ascii="Times New Roman" w:hAnsi="Times New Roman" w:cs="Times New Roman"/>
          <w:color w:val="000000"/>
          <w:sz w:val="23"/>
          <w:szCs w:val="23"/>
        </w:rPr>
        <w:t xml:space="preserve"> k</w:t>
      </w:r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konekte</w:t>
      </w:r>
      <w:proofErr w:type="spellEnd"/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sou</w:t>
      </w:r>
      <w:proofErr w:type="spellEnd"/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lòt</w:t>
      </w:r>
      <w:proofErr w:type="spellEnd"/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chan</w:t>
      </w:r>
      <w:r w:rsidR="00FA06EA">
        <w:rPr>
          <w:rFonts w:ascii="Times New Roman" w:hAnsi="Times New Roman" w:cs="Times New Roman"/>
          <w:color w:val="000000"/>
          <w:sz w:val="23"/>
          <w:szCs w:val="23"/>
        </w:rPr>
        <w:t>è</w:t>
      </w:r>
      <w:r w:rsidR="00450FE5">
        <w:rPr>
          <w:rFonts w:ascii="Times New Roman" w:hAnsi="Times New Roman" w:cs="Times New Roman"/>
          <w:color w:val="000000"/>
          <w:sz w:val="23"/>
          <w:szCs w:val="23"/>
        </w:rPr>
        <w:t>l</w:t>
      </w:r>
      <w:proofErr w:type="spellEnd"/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 radio-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difizyon</w:t>
      </w:r>
      <w:proofErr w:type="spellEnd"/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tankou</w:t>
      </w:r>
      <w:proofErr w:type="spellEnd"/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1DAC" w:rsidRPr="008F6530">
        <w:rPr>
          <w:rFonts w:ascii="Times New Roman" w:hAnsi="Times New Roman" w:cs="Times New Roman"/>
          <w:color w:val="000000"/>
          <w:sz w:val="23"/>
          <w:szCs w:val="23"/>
        </w:rPr>
        <w:t xml:space="preserve">WGBH </w:t>
      </w:r>
      <w:r w:rsidR="003D4734" w:rsidRPr="008F653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21DAC" w:rsidRPr="008F6530">
        <w:rPr>
          <w:rFonts w:ascii="Times New Roman" w:hAnsi="Times New Roman" w:cs="Times New Roman"/>
          <w:color w:val="000000"/>
          <w:sz w:val="23"/>
          <w:szCs w:val="23"/>
        </w:rPr>
        <w:t xml:space="preserve">ids 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pou</w:t>
      </w:r>
      <w:proofErr w:type="spellEnd"/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pwogramasyon</w:t>
      </w:r>
      <w:proofErr w:type="spellEnd"/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edikasyon</w:t>
      </w:r>
      <w:proofErr w:type="spellEnd"/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.  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Yo</w:t>
      </w:r>
      <w:proofErr w:type="spellEnd"/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te</w:t>
      </w:r>
      <w:proofErr w:type="spellEnd"/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afiche</w:t>
      </w:r>
      <w:proofErr w:type="spellEnd"/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lòt</w:t>
      </w:r>
      <w:proofErr w:type="spellEnd"/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resous</w:t>
      </w:r>
      <w:proofErr w:type="spellEnd"/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edikasyon</w:t>
      </w:r>
      <w:proofErr w:type="spellEnd"/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siplemantè</w:t>
      </w:r>
      <w:proofErr w:type="spellEnd"/>
      <w:r w:rsidR="00450FE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450FE5">
        <w:rPr>
          <w:rFonts w:ascii="Times New Roman" w:hAnsi="Times New Roman" w:cs="Times New Roman"/>
          <w:color w:val="000000"/>
          <w:sz w:val="23"/>
          <w:szCs w:val="23"/>
        </w:rPr>
        <w:t>sou</w:t>
      </w:r>
      <w:proofErr w:type="spellEnd"/>
      <w:r w:rsidR="00091DB8" w:rsidRPr="008F6530">
        <w:rPr>
          <w:rFonts w:ascii="Times New Roman" w:hAnsi="Times New Roman" w:cs="Times New Roman"/>
          <w:sz w:val="23"/>
          <w:szCs w:val="23"/>
        </w:rPr>
        <w:t xml:space="preserve"> </w:t>
      </w:r>
      <w:r w:rsidR="00450FE5" w:rsidRPr="00450FE5">
        <w:rPr>
          <w:rFonts w:ascii="Times New Roman" w:hAnsi="Times New Roman" w:cs="Times New Roman"/>
          <w:sz w:val="23"/>
          <w:szCs w:val="23"/>
        </w:rPr>
        <w:t xml:space="preserve">sit </w:t>
      </w:r>
      <w:proofErr w:type="spellStart"/>
      <w:r w:rsidR="00450FE5" w:rsidRPr="00450FE5">
        <w:rPr>
          <w:rFonts w:ascii="Times New Roman" w:hAnsi="Times New Roman" w:cs="Times New Roman"/>
          <w:sz w:val="23"/>
          <w:szCs w:val="23"/>
        </w:rPr>
        <w:t>entènèt</w:t>
      </w:r>
      <w:proofErr w:type="spellEnd"/>
      <w:r w:rsidR="00450FE5" w:rsidRPr="00450FE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50FE5">
        <w:rPr>
          <w:rFonts w:ascii="Times New Roman" w:hAnsi="Times New Roman" w:cs="Times New Roman"/>
          <w:sz w:val="23"/>
          <w:szCs w:val="23"/>
        </w:rPr>
        <w:t>nou</w:t>
      </w:r>
      <w:proofErr w:type="spellEnd"/>
      <w:r w:rsidR="00450FE5">
        <w:rPr>
          <w:rFonts w:ascii="Times New Roman" w:hAnsi="Times New Roman" w:cs="Times New Roman"/>
          <w:sz w:val="23"/>
          <w:szCs w:val="23"/>
        </w:rPr>
        <w:t xml:space="preserve"> an</w:t>
      </w:r>
      <w:r w:rsidR="00091DB8" w:rsidRPr="008F6530">
        <w:rPr>
          <w:rFonts w:ascii="Times New Roman" w:hAnsi="Times New Roman" w:cs="Times New Roman"/>
          <w:sz w:val="23"/>
          <w:szCs w:val="23"/>
        </w:rPr>
        <w:t xml:space="preserve"> (</w:t>
      </w:r>
      <w:hyperlink w:history="1"/>
      <w:r w:rsidR="00091DB8" w:rsidRPr="008F6530">
        <w:rPr>
          <w:rFonts w:ascii="Times New Roman" w:hAnsi="Times New Roman" w:cs="Times New Roman"/>
          <w:sz w:val="23"/>
          <w:szCs w:val="23"/>
        </w:rPr>
        <w:t xml:space="preserve">http://www.doe.mass.edu/covid19/ed-resources.html). </w:t>
      </w:r>
    </w:p>
    <w:p w14:paraId="3C56B76B" w14:textId="77777777" w:rsidR="008F6530" w:rsidRPr="008F6530" w:rsidRDefault="008F6530" w:rsidP="008F6530">
      <w:pPr>
        <w:pStyle w:val="ListParagraph"/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13060E62" w14:textId="5EEEE8CF" w:rsidR="009F2DC8" w:rsidRPr="008F6530" w:rsidRDefault="009C54A8" w:rsidP="001D6A18">
      <w:pPr>
        <w:pStyle w:val="ListParagraph"/>
        <w:numPr>
          <w:ilvl w:val="0"/>
          <w:numId w:val="6"/>
        </w:num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Jou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obligatwa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lekòl</w:t>
      </w:r>
      <w:proofErr w:type="spellEnd"/>
      <w:r w:rsidR="000E60F6" w:rsidRPr="008F6530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 w:rsidR="006E4620" w:rsidRPr="008F653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Lekòl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yo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pa gen </w:t>
      </w:r>
      <w:proofErr w:type="spellStart"/>
      <w:r>
        <w:rPr>
          <w:rFonts w:ascii="Times New Roman" w:hAnsi="Times New Roman" w:cs="Times New Roman"/>
          <w:sz w:val="23"/>
          <w:szCs w:val="23"/>
        </w:rPr>
        <w:t>pou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ratrape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jou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anile </w:t>
      </w:r>
      <w:proofErr w:type="spellStart"/>
      <w:r>
        <w:rPr>
          <w:rFonts w:ascii="Times New Roman" w:hAnsi="Times New Roman" w:cs="Times New Roman"/>
          <w:sz w:val="23"/>
          <w:szCs w:val="23"/>
        </w:rPr>
        <w:t>yo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akoz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ijans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sante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piblik</w:t>
      </w:r>
      <w:proofErr w:type="spellEnd"/>
      <w:r w:rsidR="00E130CC" w:rsidRPr="008F653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07132A">
        <w:rPr>
          <w:rFonts w:ascii="Times New Roman" w:hAnsi="Times New Roman" w:cs="Times New Roman"/>
          <w:sz w:val="23"/>
          <w:szCs w:val="23"/>
        </w:rPr>
        <w:t>a</w:t>
      </w:r>
      <w:r w:rsidR="00CE3E24">
        <w:rPr>
          <w:rFonts w:ascii="Times New Roman" w:hAnsi="Times New Roman" w:cs="Times New Roman"/>
          <w:sz w:val="23"/>
          <w:szCs w:val="23"/>
        </w:rPr>
        <w:t>pa</w:t>
      </w:r>
      <w:proofErr w:type="spellEnd"/>
      <w:r w:rsidR="0007132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7132A">
        <w:rPr>
          <w:rFonts w:ascii="Times New Roman" w:hAnsi="Times New Roman" w:cs="Times New Roman"/>
          <w:sz w:val="23"/>
          <w:szCs w:val="23"/>
        </w:rPr>
        <w:t>senk</w:t>
      </w:r>
      <w:proofErr w:type="spellEnd"/>
      <w:r w:rsidR="0007132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7132A">
        <w:rPr>
          <w:rFonts w:ascii="Times New Roman" w:hAnsi="Times New Roman" w:cs="Times New Roman"/>
          <w:sz w:val="23"/>
          <w:szCs w:val="23"/>
        </w:rPr>
        <w:t>jou</w:t>
      </w:r>
      <w:proofErr w:type="spellEnd"/>
      <w:r w:rsidR="0007132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7132A">
        <w:rPr>
          <w:rFonts w:ascii="Times New Roman" w:hAnsi="Times New Roman" w:cs="Times New Roman"/>
          <w:sz w:val="23"/>
          <w:szCs w:val="23"/>
        </w:rPr>
        <w:t>pou</w:t>
      </w:r>
      <w:proofErr w:type="spellEnd"/>
      <w:r w:rsidR="0007132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7132A">
        <w:rPr>
          <w:rFonts w:ascii="Times New Roman" w:hAnsi="Times New Roman" w:cs="Times New Roman"/>
          <w:sz w:val="23"/>
          <w:szCs w:val="23"/>
        </w:rPr>
        <w:t>nèj</w:t>
      </w:r>
      <w:proofErr w:type="spellEnd"/>
      <w:r w:rsidR="0007132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7132A">
        <w:rPr>
          <w:rFonts w:ascii="Times New Roman" w:hAnsi="Times New Roman" w:cs="Times New Roman"/>
          <w:sz w:val="23"/>
          <w:szCs w:val="23"/>
        </w:rPr>
        <w:t>ke</w:t>
      </w:r>
      <w:proofErr w:type="spellEnd"/>
      <w:r w:rsidR="0007132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7132A">
        <w:rPr>
          <w:rFonts w:ascii="Times New Roman" w:hAnsi="Times New Roman" w:cs="Times New Roman"/>
          <w:sz w:val="23"/>
          <w:szCs w:val="23"/>
        </w:rPr>
        <w:t>yo</w:t>
      </w:r>
      <w:proofErr w:type="spellEnd"/>
      <w:r w:rsidR="0007132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7132A">
        <w:rPr>
          <w:rFonts w:ascii="Times New Roman" w:hAnsi="Times New Roman" w:cs="Times New Roman"/>
          <w:sz w:val="23"/>
          <w:szCs w:val="23"/>
        </w:rPr>
        <w:t>te</w:t>
      </w:r>
      <w:proofErr w:type="spellEnd"/>
      <w:r w:rsidR="0007132A">
        <w:rPr>
          <w:rFonts w:ascii="Times New Roman" w:hAnsi="Times New Roman" w:cs="Times New Roman"/>
          <w:sz w:val="23"/>
          <w:szCs w:val="23"/>
        </w:rPr>
        <w:t xml:space="preserve"> mete </w:t>
      </w:r>
      <w:proofErr w:type="spellStart"/>
      <w:r w:rsidR="0007132A">
        <w:rPr>
          <w:rFonts w:ascii="Times New Roman" w:hAnsi="Times New Roman" w:cs="Times New Roman"/>
          <w:sz w:val="23"/>
          <w:szCs w:val="23"/>
        </w:rPr>
        <w:t>akote</w:t>
      </w:r>
      <w:proofErr w:type="spellEnd"/>
      <w:r w:rsidR="009F2DC8" w:rsidRPr="008F6530">
        <w:rPr>
          <w:rFonts w:ascii="Times New Roman" w:hAnsi="Times New Roman" w:cs="Times New Roman"/>
          <w:sz w:val="23"/>
          <w:szCs w:val="23"/>
        </w:rPr>
        <w:t>.</w:t>
      </w:r>
      <w:r w:rsidR="00E02965" w:rsidRPr="008F6530">
        <w:rPr>
          <w:rFonts w:ascii="Times New Roman" w:hAnsi="Times New Roman" w:cs="Times New Roman"/>
          <w:sz w:val="23"/>
          <w:szCs w:val="23"/>
        </w:rPr>
        <w:t xml:space="preserve"> </w:t>
      </w:r>
      <w:r w:rsidR="0007132A">
        <w:rPr>
          <w:rFonts w:ascii="Times New Roman" w:hAnsi="Times New Roman" w:cs="Times New Roman"/>
          <w:sz w:val="23"/>
          <w:szCs w:val="23"/>
        </w:rPr>
        <w:t xml:space="preserve">Eta a pa </w:t>
      </w:r>
      <w:proofErr w:type="spellStart"/>
      <w:r w:rsidR="0007132A">
        <w:rPr>
          <w:rFonts w:ascii="Times New Roman" w:hAnsi="Times New Roman" w:cs="Times New Roman"/>
          <w:sz w:val="23"/>
          <w:szCs w:val="23"/>
        </w:rPr>
        <w:t>egzije</w:t>
      </w:r>
      <w:proofErr w:type="spellEnd"/>
      <w:r w:rsidR="0007132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7132A">
        <w:rPr>
          <w:rFonts w:ascii="Times New Roman" w:hAnsi="Times New Roman" w:cs="Times New Roman"/>
          <w:sz w:val="23"/>
          <w:szCs w:val="23"/>
        </w:rPr>
        <w:t>okenn</w:t>
      </w:r>
      <w:proofErr w:type="spellEnd"/>
      <w:r w:rsidR="0007132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7132A">
        <w:rPr>
          <w:rFonts w:ascii="Times New Roman" w:hAnsi="Times New Roman" w:cs="Times New Roman"/>
          <w:sz w:val="23"/>
          <w:szCs w:val="23"/>
        </w:rPr>
        <w:t>lekòl</w:t>
      </w:r>
      <w:proofErr w:type="spellEnd"/>
      <w:r w:rsidR="0007132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7132A">
        <w:rPr>
          <w:rFonts w:ascii="Times New Roman" w:hAnsi="Times New Roman" w:cs="Times New Roman"/>
          <w:sz w:val="23"/>
          <w:szCs w:val="23"/>
        </w:rPr>
        <w:t>pou</w:t>
      </w:r>
      <w:proofErr w:type="spellEnd"/>
      <w:r w:rsidR="0007132A">
        <w:rPr>
          <w:rFonts w:ascii="Times New Roman" w:hAnsi="Times New Roman" w:cs="Times New Roman"/>
          <w:sz w:val="23"/>
          <w:szCs w:val="23"/>
        </w:rPr>
        <w:t xml:space="preserve"> ale </w:t>
      </w:r>
      <w:proofErr w:type="spellStart"/>
      <w:r w:rsidR="0007132A">
        <w:rPr>
          <w:rFonts w:ascii="Times New Roman" w:hAnsi="Times New Roman" w:cs="Times New Roman"/>
          <w:sz w:val="23"/>
          <w:szCs w:val="23"/>
        </w:rPr>
        <w:t>odela</w:t>
      </w:r>
      <w:proofErr w:type="spellEnd"/>
      <w:r w:rsidR="0007132A">
        <w:rPr>
          <w:rFonts w:ascii="Times New Roman" w:hAnsi="Times New Roman" w:cs="Times New Roman"/>
          <w:sz w:val="23"/>
          <w:szCs w:val="23"/>
        </w:rPr>
        <w:t xml:space="preserve"> 185 </w:t>
      </w:r>
      <w:proofErr w:type="spellStart"/>
      <w:r w:rsidR="0007132A">
        <w:rPr>
          <w:rFonts w:ascii="Times New Roman" w:hAnsi="Times New Roman" w:cs="Times New Roman"/>
          <w:sz w:val="23"/>
          <w:szCs w:val="23"/>
        </w:rPr>
        <w:t>jou</w:t>
      </w:r>
      <w:proofErr w:type="spellEnd"/>
      <w:r w:rsidR="0007132A">
        <w:rPr>
          <w:rFonts w:ascii="Times New Roman" w:hAnsi="Times New Roman" w:cs="Times New Roman"/>
          <w:sz w:val="23"/>
          <w:szCs w:val="23"/>
        </w:rPr>
        <w:t xml:space="preserve"> nan </w:t>
      </w:r>
      <w:proofErr w:type="spellStart"/>
      <w:r w:rsidR="0007132A">
        <w:rPr>
          <w:rFonts w:ascii="Times New Roman" w:hAnsi="Times New Roman" w:cs="Times New Roman"/>
          <w:sz w:val="23"/>
          <w:szCs w:val="23"/>
        </w:rPr>
        <w:t>ane</w:t>
      </w:r>
      <w:proofErr w:type="spellEnd"/>
      <w:r w:rsidR="0007132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7132A">
        <w:rPr>
          <w:rFonts w:ascii="Times New Roman" w:hAnsi="Times New Roman" w:cs="Times New Roman"/>
          <w:sz w:val="23"/>
          <w:szCs w:val="23"/>
        </w:rPr>
        <w:t>lekòl</w:t>
      </w:r>
      <w:proofErr w:type="spellEnd"/>
      <w:r w:rsidR="0007132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7132A">
        <w:rPr>
          <w:rFonts w:ascii="Times New Roman" w:hAnsi="Times New Roman" w:cs="Times New Roman"/>
          <w:sz w:val="23"/>
          <w:szCs w:val="23"/>
        </w:rPr>
        <w:t>ki</w:t>
      </w:r>
      <w:proofErr w:type="spellEnd"/>
      <w:r w:rsidR="0007132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7132A">
        <w:rPr>
          <w:rFonts w:ascii="Times New Roman" w:hAnsi="Times New Roman" w:cs="Times New Roman"/>
          <w:sz w:val="23"/>
          <w:szCs w:val="23"/>
        </w:rPr>
        <w:t>te</w:t>
      </w:r>
      <w:proofErr w:type="spellEnd"/>
      <w:r w:rsidR="0007132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7132A">
        <w:rPr>
          <w:rFonts w:ascii="Times New Roman" w:hAnsi="Times New Roman" w:cs="Times New Roman"/>
          <w:sz w:val="23"/>
          <w:szCs w:val="23"/>
        </w:rPr>
        <w:t>deja</w:t>
      </w:r>
      <w:proofErr w:type="spellEnd"/>
      <w:r w:rsidR="0007132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7132A">
        <w:rPr>
          <w:rFonts w:ascii="Times New Roman" w:hAnsi="Times New Roman" w:cs="Times New Roman"/>
          <w:sz w:val="23"/>
          <w:szCs w:val="23"/>
        </w:rPr>
        <w:t>pwograme</w:t>
      </w:r>
      <w:proofErr w:type="spellEnd"/>
      <w:r w:rsidR="0007132A">
        <w:rPr>
          <w:rFonts w:ascii="Times New Roman" w:hAnsi="Times New Roman" w:cs="Times New Roman"/>
          <w:sz w:val="23"/>
          <w:szCs w:val="23"/>
        </w:rPr>
        <w:t xml:space="preserve"> a</w:t>
      </w:r>
      <w:r w:rsidR="00B010E2" w:rsidRPr="008F6530">
        <w:rPr>
          <w:rFonts w:ascii="Times New Roman" w:hAnsi="Times New Roman" w:cs="Times New Roman"/>
          <w:sz w:val="23"/>
          <w:szCs w:val="23"/>
        </w:rPr>
        <w:t>,</w:t>
      </w:r>
      <w:r w:rsidR="00E02965" w:rsidRPr="008F653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7132A">
        <w:rPr>
          <w:rFonts w:ascii="Times New Roman" w:hAnsi="Times New Roman" w:cs="Times New Roman"/>
          <w:sz w:val="23"/>
          <w:szCs w:val="23"/>
        </w:rPr>
        <w:t>byenke</w:t>
      </w:r>
      <w:proofErr w:type="spellEnd"/>
      <w:r w:rsidR="0007132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7132A">
        <w:rPr>
          <w:rFonts w:ascii="Times New Roman" w:hAnsi="Times New Roman" w:cs="Times New Roman"/>
          <w:sz w:val="23"/>
          <w:szCs w:val="23"/>
        </w:rPr>
        <w:t>chak</w:t>
      </w:r>
      <w:proofErr w:type="spellEnd"/>
      <w:r w:rsidR="0007132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7132A">
        <w:rPr>
          <w:rFonts w:ascii="Times New Roman" w:hAnsi="Times New Roman" w:cs="Times New Roman"/>
          <w:sz w:val="23"/>
          <w:szCs w:val="23"/>
        </w:rPr>
        <w:t>distri</w:t>
      </w:r>
      <w:proofErr w:type="spellEnd"/>
      <w:r w:rsidR="0007132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7132A">
        <w:rPr>
          <w:rFonts w:ascii="Times New Roman" w:hAnsi="Times New Roman" w:cs="Times New Roman"/>
          <w:sz w:val="23"/>
          <w:szCs w:val="23"/>
        </w:rPr>
        <w:t>lekòl</w:t>
      </w:r>
      <w:proofErr w:type="spellEnd"/>
      <w:r w:rsidR="0007132A">
        <w:rPr>
          <w:rFonts w:ascii="Times New Roman" w:hAnsi="Times New Roman" w:cs="Times New Roman"/>
          <w:sz w:val="23"/>
          <w:szCs w:val="23"/>
        </w:rPr>
        <w:t xml:space="preserve"> ka </w:t>
      </w:r>
      <w:proofErr w:type="spellStart"/>
      <w:r w:rsidR="0007132A">
        <w:rPr>
          <w:rFonts w:ascii="Times New Roman" w:hAnsi="Times New Roman" w:cs="Times New Roman"/>
          <w:sz w:val="23"/>
          <w:szCs w:val="23"/>
        </w:rPr>
        <w:t>deside</w:t>
      </w:r>
      <w:proofErr w:type="spellEnd"/>
      <w:r w:rsidR="0007132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7132A">
        <w:rPr>
          <w:rFonts w:ascii="Times New Roman" w:hAnsi="Times New Roman" w:cs="Times New Roman"/>
          <w:sz w:val="23"/>
          <w:szCs w:val="23"/>
        </w:rPr>
        <w:t>pou</w:t>
      </w:r>
      <w:proofErr w:type="spellEnd"/>
      <w:r w:rsidR="0007132A">
        <w:rPr>
          <w:rFonts w:ascii="Times New Roman" w:hAnsi="Times New Roman" w:cs="Times New Roman"/>
          <w:sz w:val="23"/>
          <w:szCs w:val="23"/>
        </w:rPr>
        <w:t xml:space="preserve"> ale pi long</w:t>
      </w:r>
      <w:r w:rsidR="00E02965" w:rsidRPr="008F6530">
        <w:rPr>
          <w:rFonts w:ascii="Times New Roman" w:hAnsi="Times New Roman" w:cs="Times New Roman"/>
          <w:sz w:val="23"/>
          <w:szCs w:val="23"/>
        </w:rPr>
        <w:t>.</w:t>
      </w:r>
      <w:r w:rsidR="009F2DC8" w:rsidRPr="008F6530">
        <w:rPr>
          <w:rFonts w:ascii="Times New Roman" w:hAnsi="Times New Roman" w:cs="Times New Roman"/>
          <w:sz w:val="23"/>
          <w:szCs w:val="23"/>
        </w:rPr>
        <w:br/>
      </w:r>
    </w:p>
    <w:p w14:paraId="6E5AAA22" w14:textId="67BDEF38" w:rsidR="00DB3D5F" w:rsidRPr="008F6530" w:rsidRDefault="0007132A">
      <w:pPr>
        <w:pStyle w:val="ListParagraph"/>
        <w:numPr>
          <w:ilvl w:val="0"/>
          <w:numId w:val="2"/>
        </w:numPr>
        <w:spacing w:after="0" w:line="240" w:lineRule="auto"/>
        <w:ind w:right="-180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Tès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M</w:t>
      </w:r>
      <w:r w:rsidR="000E60F6" w:rsidRPr="008F6530">
        <w:rPr>
          <w:rFonts w:ascii="Times New Roman" w:hAnsi="Times New Roman" w:cs="Times New Roman"/>
          <w:b/>
          <w:bCs/>
          <w:sz w:val="23"/>
          <w:szCs w:val="23"/>
        </w:rPr>
        <w:t>CAS:</w:t>
      </w:r>
      <w:r w:rsidR="00DD5507" w:rsidRPr="008F6530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Hlk36026306"/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Nou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konprann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ke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edikatè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,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paran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,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ak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elèv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yo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angwase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pou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konnen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plis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enfòmasyon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sou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tès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yo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. 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Tanpri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kenbe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nan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lespri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w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ke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tès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anyèl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la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obligatwa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pou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alafwa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gouvènman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eta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ak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federal.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Pou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kounye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a</w:t>
      </w:r>
      <w:r w:rsidR="008D5D4A" w:rsidRPr="008F6530">
        <w:rPr>
          <w:rFonts w:ascii="Times New Roman" w:hAnsi="Times New Roman" w:cs="Times New Roman"/>
          <w:color w:val="201F1E"/>
          <w:sz w:val="23"/>
          <w:szCs w:val="23"/>
        </w:rPr>
        <w:t>,</w:t>
      </w:r>
      <w:r w:rsidR="004E4B04" w:rsidRPr="008F6530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nou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te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resevwa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yon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egzansyon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inisyal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nan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egzijans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federal e nap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travay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nan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nivo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eta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pou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lastRenderedPageBreak/>
        <w:t>eksplore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BB5D06">
        <w:rPr>
          <w:rFonts w:ascii="Times New Roman" w:hAnsi="Times New Roman" w:cs="Times New Roman"/>
          <w:color w:val="201F1E"/>
          <w:sz w:val="23"/>
          <w:szCs w:val="23"/>
        </w:rPr>
        <w:t>opsyon</w:t>
      </w:r>
      <w:proofErr w:type="spellEnd"/>
      <w:r w:rsidR="00BB5D06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D97F1C">
        <w:rPr>
          <w:rFonts w:ascii="Times New Roman" w:hAnsi="Times New Roman" w:cs="Times New Roman"/>
          <w:color w:val="201F1E"/>
          <w:sz w:val="23"/>
          <w:szCs w:val="23"/>
        </w:rPr>
        <w:t>yo</w:t>
      </w:r>
      <w:proofErr w:type="spellEnd"/>
      <w:r w:rsidR="00D97F1C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D97F1C">
        <w:rPr>
          <w:rFonts w:ascii="Times New Roman" w:hAnsi="Times New Roman" w:cs="Times New Roman"/>
          <w:color w:val="201F1E"/>
          <w:sz w:val="23"/>
          <w:szCs w:val="23"/>
        </w:rPr>
        <w:t>ki</w:t>
      </w:r>
      <w:proofErr w:type="spellEnd"/>
      <w:r w:rsidR="00D97F1C">
        <w:rPr>
          <w:rFonts w:ascii="Times New Roman" w:hAnsi="Times New Roman" w:cs="Times New Roman"/>
          <w:color w:val="201F1E"/>
          <w:sz w:val="23"/>
          <w:szCs w:val="23"/>
        </w:rPr>
        <w:t xml:space="preserve"> nan pi bon </w:t>
      </w:r>
      <w:proofErr w:type="spellStart"/>
      <w:r w:rsidR="00D97F1C">
        <w:rPr>
          <w:rFonts w:ascii="Times New Roman" w:hAnsi="Times New Roman" w:cs="Times New Roman"/>
          <w:color w:val="201F1E"/>
          <w:sz w:val="23"/>
          <w:szCs w:val="23"/>
        </w:rPr>
        <w:t>enterè</w:t>
      </w:r>
      <w:proofErr w:type="spellEnd"/>
      <w:r w:rsidR="00D97F1C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D97F1C">
        <w:rPr>
          <w:rFonts w:ascii="Times New Roman" w:hAnsi="Times New Roman" w:cs="Times New Roman"/>
          <w:color w:val="201F1E"/>
          <w:sz w:val="23"/>
          <w:szCs w:val="23"/>
        </w:rPr>
        <w:t>elèv</w:t>
      </w:r>
      <w:proofErr w:type="spellEnd"/>
      <w:r w:rsidR="00D97F1C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D97F1C">
        <w:rPr>
          <w:rFonts w:ascii="Times New Roman" w:hAnsi="Times New Roman" w:cs="Times New Roman"/>
          <w:color w:val="201F1E"/>
          <w:sz w:val="23"/>
          <w:szCs w:val="23"/>
        </w:rPr>
        <w:t>yo</w:t>
      </w:r>
      <w:proofErr w:type="spellEnd"/>
      <w:r w:rsidR="00D97F1C">
        <w:rPr>
          <w:rFonts w:ascii="Times New Roman" w:hAnsi="Times New Roman" w:cs="Times New Roman"/>
          <w:color w:val="201F1E"/>
          <w:sz w:val="23"/>
          <w:szCs w:val="23"/>
        </w:rPr>
        <w:t xml:space="preserve">. </w:t>
      </w:r>
      <w:proofErr w:type="spellStart"/>
      <w:r w:rsidR="00D97F1C">
        <w:rPr>
          <w:rFonts w:ascii="Times New Roman" w:hAnsi="Times New Roman" w:cs="Times New Roman"/>
          <w:color w:val="201F1E"/>
          <w:sz w:val="23"/>
          <w:szCs w:val="23"/>
        </w:rPr>
        <w:t>Nou</w:t>
      </w:r>
      <w:proofErr w:type="spellEnd"/>
      <w:r w:rsidR="00D97F1C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D97F1C">
        <w:rPr>
          <w:rFonts w:ascii="Times New Roman" w:hAnsi="Times New Roman" w:cs="Times New Roman"/>
          <w:color w:val="201F1E"/>
          <w:sz w:val="23"/>
          <w:szCs w:val="23"/>
        </w:rPr>
        <w:t>pral</w:t>
      </w:r>
      <w:proofErr w:type="spellEnd"/>
      <w:r w:rsidR="00D97F1C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D97F1C">
        <w:rPr>
          <w:rFonts w:ascii="Times New Roman" w:hAnsi="Times New Roman" w:cs="Times New Roman"/>
          <w:color w:val="201F1E"/>
          <w:sz w:val="23"/>
          <w:szCs w:val="23"/>
        </w:rPr>
        <w:t>deside</w:t>
      </w:r>
      <w:proofErr w:type="spellEnd"/>
      <w:r w:rsidR="00D97F1C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D97F1C">
        <w:rPr>
          <w:rFonts w:ascii="Times New Roman" w:hAnsi="Times New Roman" w:cs="Times New Roman"/>
          <w:color w:val="201F1E"/>
          <w:sz w:val="23"/>
          <w:szCs w:val="23"/>
        </w:rPr>
        <w:t>opli</w:t>
      </w:r>
      <w:proofErr w:type="spellEnd"/>
      <w:r w:rsidR="00D97F1C">
        <w:rPr>
          <w:rFonts w:ascii="Times New Roman" w:hAnsi="Times New Roman" w:cs="Times New Roman"/>
          <w:color w:val="201F1E"/>
          <w:sz w:val="23"/>
          <w:szCs w:val="23"/>
        </w:rPr>
        <w:t xml:space="preserve"> vit </w:t>
      </w:r>
      <w:proofErr w:type="spellStart"/>
      <w:r w:rsidR="00D97F1C">
        <w:rPr>
          <w:rFonts w:ascii="Times New Roman" w:hAnsi="Times New Roman" w:cs="Times New Roman"/>
          <w:color w:val="201F1E"/>
          <w:sz w:val="23"/>
          <w:szCs w:val="23"/>
        </w:rPr>
        <w:t>ke</w:t>
      </w:r>
      <w:proofErr w:type="spellEnd"/>
      <w:r w:rsidR="00D97F1C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D97F1C">
        <w:rPr>
          <w:rFonts w:ascii="Times New Roman" w:hAnsi="Times New Roman" w:cs="Times New Roman"/>
          <w:color w:val="201F1E"/>
          <w:sz w:val="23"/>
          <w:szCs w:val="23"/>
        </w:rPr>
        <w:t>posib</w:t>
      </w:r>
      <w:proofErr w:type="spellEnd"/>
      <w:r w:rsidR="00D97F1C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D97F1C">
        <w:rPr>
          <w:rFonts w:ascii="Times New Roman" w:hAnsi="Times New Roman" w:cs="Times New Roman"/>
          <w:color w:val="201F1E"/>
          <w:sz w:val="23"/>
          <w:szCs w:val="23"/>
        </w:rPr>
        <w:t>sou</w:t>
      </w:r>
      <w:proofErr w:type="spellEnd"/>
      <w:r w:rsidR="00D97F1C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D97F1C">
        <w:rPr>
          <w:rFonts w:ascii="Times New Roman" w:hAnsi="Times New Roman" w:cs="Times New Roman"/>
          <w:color w:val="201F1E"/>
          <w:sz w:val="23"/>
          <w:szCs w:val="23"/>
        </w:rPr>
        <w:t>tès</w:t>
      </w:r>
      <w:proofErr w:type="spellEnd"/>
      <w:r w:rsidR="00D97F1C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D97F1C">
        <w:rPr>
          <w:rFonts w:ascii="Times New Roman" w:hAnsi="Times New Roman" w:cs="Times New Roman"/>
          <w:color w:val="201F1E"/>
          <w:sz w:val="23"/>
          <w:szCs w:val="23"/>
        </w:rPr>
        <w:t>ane</w:t>
      </w:r>
      <w:proofErr w:type="spellEnd"/>
      <w:r w:rsidR="00D97F1C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D97F1C">
        <w:rPr>
          <w:rFonts w:ascii="Times New Roman" w:hAnsi="Times New Roman" w:cs="Times New Roman"/>
          <w:color w:val="201F1E"/>
          <w:sz w:val="23"/>
          <w:szCs w:val="23"/>
        </w:rPr>
        <w:t>sa</w:t>
      </w:r>
      <w:proofErr w:type="spellEnd"/>
      <w:r w:rsidR="00D97F1C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gramStart"/>
      <w:r w:rsidR="00D97F1C">
        <w:rPr>
          <w:rFonts w:ascii="Times New Roman" w:hAnsi="Times New Roman" w:cs="Times New Roman"/>
          <w:color w:val="201F1E"/>
          <w:sz w:val="23"/>
          <w:szCs w:val="23"/>
        </w:rPr>
        <w:t>a</w:t>
      </w:r>
      <w:proofErr w:type="gramEnd"/>
      <w:r w:rsidR="00D97F1C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D97F1C">
        <w:rPr>
          <w:rFonts w:ascii="Times New Roman" w:hAnsi="Times New Roman" w:cs="Times New Roman"/>
          <w:color w:val="201F1E"/>
          <w:sz w:val="23"/>
          <w:szCs w:val="23"/>
        </w:rPr>
        <w:t>ak</w:t>
      </w:r>
      <w:proofErr w:type="spellEnd"/>
      <w:r w:rsidR="00D97F1C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D97F1C">
        <w:rPr>
          <w:rFonts w:ascii="Times New Roman" w:hAnsi="Times New Roman" w:cs="Times New Roman"/>
          <w:color w:val="201F1E"/>
          <w:sz w:val="23"/>
          <w:szCs w:val="23"/>
        </w:rPr>
        <w:t>Detèminasyon</w:t>
      </w:r>
      <w:proofErr w:type="spellEnd"/>
      <w:r w:rsidR="00D97F1C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D97F1C">
        <w:rPr>
          <w:rFonts w:ascii="Times New Roman" w:hAnsi="Times New Roman" w:cs="Times New Roman"/>
          <w:color w:val="201F1E"/>
          <w:sz w:val="23"/>
          <w:szCs w:val="23"/>
        </w:rPr>
        <w:t>Konpetans</w:t>
      </w:r>
      <w:proofErr w:type="spellEnd"/>
      <w:r w:rsidR="00D97F1C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D97F1C">
        <w:rPr>
          <w:rFonts w:ascii="Times New Roman" w:hAnsi="Times New Roman" w:cs="Times New Roman"/>
          <w:color w:val="201F1E"/>
          <w:sz w:val="23"/>
          <w:szCs w:val="23"/>
        </w:rPr>
        <w:t>ki</w:t>
      </w:r>
      <w:proofErr w:type="spellEnd"/>
      <w:r w:rsidR="00D97F1C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D97F1C">
        <w:rPr>
          <w:rFonts w:ascii="Times New Roman" w:hAnsi="Times New Roman" w:cs="Times New Roman"/>
          <w:color w:val="201F1E"/>
          <w:sz w:val="23"/>
          <w:szCs w:val="23"/>
        </w:rPr>
        <w:t>obligatwa</w:t>
      </w:r>
      <w:proofErr w:type="spellEnd"/>
      <w:r w:rsidR="00D97F1C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D97F1C">
        <w:rPr>
          <w:rFonts w:ascii="Times New Roman" w:hAnsi="Times New Roman" w:cs="Times New Roman"/>
          <w:color w:val="201F1E"/>
          <w:sz w:val="23"/>
          <w:szCs w:val="23"/>
        </w:rPr>
        <w:t>pou</w:t>
      </w:r>
      <w:proofErr w:type="spellEnd"/>
      <w:r w:rsidR="00D97F1C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D97F1C">
        <w:rPr>
          <w:rFonts w:ascii="Times New Roman" w:hAnsi="Times New Roman" w:cs="Times New Roman"/>
          <w:color w:val="201F1E"/>
          <w:sz w:val="23"/>
          <w:szCs w:val="23"/>
        </w:rPr>
        <w:t>gradyasyon</w:t>
      </w:r>
      <w:proofErr w:type="spellEnd"/>
      <w:r w:rsidR="00D97F1C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D97F1C">
        <w:rPr>
          <w:rFonts w:ascii="Times New Roman" w:hAnsi="Times New Roman" w:cs="Times New Roman"/>
          <w:color w:val="201F1E"/>
          <w:sz w:val="23"/>
          <w:szCs w:val="23"/>
        </w:rPr>
        <w:t>elèv</w:t>
      </w:r>
      <w:proofErr w:type="spellEnd"/>
      <w:r w:rsidR="00D97F1C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D97F1C">
        <w:rPr>
          <w:rFonts w:ascii="Times New Roman" w:hAnsi="Times New Roman" w:cs="Times New Roman"/>
          <w:color w:val="201F1E"/>
          <w:sz w:val="23"/>
          <w:szCs w:val="23"/>
        </w:rPr>
        <w:t>lekòl</w:t>
      </w:r>
      <w:proofErr w:type="spellEnd"/>
      <w:r w:rsidR="00D97F1C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D97F1C">
        <w:rPr>
          <w:rFonts w:ascii="Times New Roman" w:hAnsi="Times New Roman" w:cs="Times New Roman"/>
          <w:color w:val="201F1E"/>
          <w:sz w:val="23"/>
          <w:szCs w:val="23"/>
        </w:rPr>
        <w:t>segondè</w:t>
      </w:r>
      <w:proofErr w:type="spellEnd"/>
      <w:r w:rsidR="00D97F1C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proofErr w:type="spellStart"/>
      <w:r w:rsidR="00D97F1C">
        <w:rPr>
          <w:rFonts w:ascii="Times New Roman" w:hAnsi="Times New Roman" w:cs="Times New Roman"/>
          <w:color w:val="201F1E"/>
          <w:sz w:val="23"/>
          <w:szCs w:val="23"/>
        </w:rPr>
        <w:t>yo</w:t>
      </w:r>
      <w:proofErr w:type="spellEnd"/>
      <w:r w:rsidR="00D97F1C">
        <w:rPr>
          <w:rFonts w:ascii="Times New Roman" w:hAnsi="Times New Roman" w:cs="Times New Roman"/>
          <w:color w:val="201F1E"/>
          <w:sz w:val="23"/>
          <w:szCs w:val="23"/>
        </w:rPr>
        <w:t>.</w:t>
      </w:r>
      <w:r w:rsidR="00DD5507" w:rsidRPr="008F6530">
        <w:rPr>
          <w:rFonts w:ascii="Times New Roman" w:hAnsi="Times New Roman" w:cs="Times New Roman"/>
          <w:color w:val="201F1E"/>
          <w:sz w:val="23"/>
          <w:szCs w:val="23"/>
        </w:rPr>
        <w:t xml:space="preserve"> </w:t>
      </w:r>
      <w:r w:rsidR="00DD5507" w:rsidRPr="008F6530">
        <w:rPr>
          <w:rFonts w:ascii="Times New Roman" w:hAnsi="Times New Roman" w:cs="Times New Roman"/>
          <w:sz w:val="23"/>
          <w:szCs w:val="23"/>
        </w:rPr>
        <w:t xml:space="preserve"> </w:t>
      </w:r>
    </w:p>
    <w:bookmarkEnd w:id="0"/>
    <w:p w14:paraId="3E130F08" w14:textId="77777777" w:rsidR="00DD5507" w:rsidRPr="008F6530" w:rsidRDefault="00DD5507">
      <w:pPr>
        <w:pStyle w:val="ListParagraph"/>
        <w:spacing w:after="0" w:line="240" w:lineRule="auto"/>
        <w:ind w:left="360" w:right="-180"/>
        <w:rPr>
          <w:rFonts w:ascii="Times New Roman" w:hAnsi="Times New Roman" w:cs="Times New Roman"/>
          <w:b/>
          <w:bCs/>
          <w:sz w:val="23"/>
          <w:szCs w:val="23"/>
        </w:rPr>
      </w:pPr>
    </w:p>
    <w:p w14:paraId="0A9755F5" w14:textId="04D1244F" w:rsidR="00EE05B7" w:rsidRPr="008F6530" w:rsidRDefault="001A5775">
      <w:pPr>
        <w:pStyle w:val="CommentText"/>
        <w:numPr>
          <w:ilvl w:val="0"/>
          <w:numId w:val="2"/>
        </w:numPr>
        <w:rPr>
          <w:color w:val="000000"/>
          <w:sz w:val="23"/>
          <w:szCs w:val="23"/>
          <w:bdr w:val="none" w:sz="0" w:space="0" w:color="auto" w:frame="1"/>
        </w:rPr>
      </w:pPr>
      <w:proofErr w:type="spellStart"/>
      <w:r>
        <w:rPr>
          <w:b/>
          <w:bCs/>
          <w:sz w:val="23"/>
          <w:szCs w:val="23"/>
        </w:rPr>
        <w:t>Edikasyon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Spesyal</w:t>
      </w:r>
      <w:proofErr w:type="spellEnd"/>
      <w:r w:rsidR="000E60F6" w:rsidRPr="008F6530">
        <w:rPr>
          <w:b/>
          <w:bCs/>
          <w:sz w:val="23"/>
          <w:szCs w:val="23"/>
        </w:rPr>
        <w:t xml:space="preserve">: </w:t>
      </w:r>
      <w:r>
        <w:rPr>
          <w:color w:val="000000"/>
          <w:sz w:val="23"/>
          <w:szCs w:val="23"/>
          <w:bdr w:val="none" w:sz="0" w:space="0" w:color="auto" w:frame="1"/>
        </w:rPr>
        <w:t>Na</w:t>
      </w:r>
      <w:r w:rsidR="00F35C8D" w:rsidRPr="008F6530">
        <w:rPr>
          <w:color w:val="000000"/>
          <w:sz w:val="23"/>
          <w:szCs w:val="23"/>
          <w:bdr w:val="none" w:sz="0" w:space="0" w:color="auto" w:frame="1"/>
        </w:rPr>
        <w:t xml:space="preserve">n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dat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21 Mas</w:t>
      </w:r>
      <w:r w:rsidR="00F35C8D" w:rsidRPr="008F6530">
        <w:rPr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Depatman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Edikasyon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Etazini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te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pibliye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yon </w:t>
      </w:r>
      <w:hyperlink r:id="rId17" w:history="1">
        <w:proofErr w:type="spellStart"/>
        <w:r w:rsidR="00795E36" w:rsidRPr="008F6530">
          <w:rPr>
            <w:rStyle w:val="Hyperlink"/>
            <w:sz w:val="23"/>
            <w:szCs w:val="23"/>
            <w:bdr w:val="none" w:sz="0" w:space="0" w:color="auto" w:frame="1"/>
          </w:rPr>
          <w:t>f</w:t>
        </w:r>
        <w:r>
          <w:rPr>
            <w:rStyle w:val="Hyperlink"/>
            <w:sz w:val="23"/>
            <w:szCs w:val="23"/>
            <w:bdr w:val="none" w:sz="0" w:space="0" w:color="auto" w:frame="1"/>
          </w:rPr>
          <w:t>èy</w:t>
        </w:r>
        <w:proofErr w:type="spellEnd"/>
        <w:r>
          <w:rPr>
            <w:rStyle w:val="Hyperlink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>
          <w:rPr>
            <w:rStyle w:val="Hyperlink"/>
            <w:sz w:val="23"/>
            <w:szCs w:val="23"/>
            <w:bdr w:val="none" w:sz="0" w:space="0" w:color="auto" w:frame="1"/>
          </w:rPr>
          <w:t>enfòmasyon</w:t>
        </w:r>
        <w:proofErr w:type="spellEnd"/>
        <w:r w:rsidR="00795E36" w:rsidRPr="008F6530">
          <w:rPr>
            <w:rStyle w:val="Hyperlink"/>
            <w:sz w:val="23"/>
            <w:szCs w:val="23"/>
            <w:bdr w:val="none" w:sz="0" w:space="0" w:color="auto" w:frame="1"/>
          </w:rPr>
          <w:t xml:space="preserve"> </w:t>
        </w:r>
      </w:hyperlink>
      <w:r w:rsidR="00795E36" w:rsidRPr="008F6530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pou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klarifye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sa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lwa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federal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sou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edikasyon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spesyal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mande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pou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elèv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yo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ki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gen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andikap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pandanke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lekòl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yo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fèmen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nan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ijans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sante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piblik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sa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a.  </w:t>
      </w:r>
      <w:proofErr w:type="gramStart"/>
      <w:r>
        <w:rPr>
          <w:color w:val="000000"/>
          <w:sz w:val="23"/>
          <w:szCs w:val="23"/>
          <w:bdr w:val="none" w:sz="0" w:space="0" w:color="auto" w:frame="1"/>
        </w:rPr>
        <w:t>An</w:t>
      </w:r>
      <w:proofErr w:type="gram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patikilye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gid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la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te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klè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ke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lekòl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yo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dwe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bay yon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edikasyon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piblik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apwopriye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gratis </w:t>
      </w:r>
      <w:r w:rsidR="005D0C2C" w:rsidRPr="008F6530">
        <w:rPr>
          <w:color w:val="000000"/>
          <w:sz w:val="23"/>
          <w:szCs w:val="23"/>
          <w:bdr w:val="none" w:sz="0" w:space="0" w:color="auto" w:frame="1"/>
        </w:rPr>
        <w:t xml:space="preserve">(FAPE)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pou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elèv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yo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ki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gen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andikap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ki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konsistan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avèk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bezwen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pou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pwoteje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sante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ak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sekirite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elèv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yo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edikatè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ak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founisè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sèvis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yo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.  Nan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sikonstans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eksepsyonèl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sa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yo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nou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pral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bay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sèvis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edikasyon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spesyal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nan yon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fason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diferan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ke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jan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li ye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lè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lekòl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la ap </w:t>
      </w:r>
      <w:proofErr w:type="spellStart"/>
      <w:proofErr w:type="gramStart"/>
      <w:r>
        <w:rPr>
          <w:color w:val="000000"/>
          <w:sz w:val="23"/>
          <w:szCs w:val="23"/>
          <w:bdr w:val="none" w:sz="0" w:space="0" w:color="auto" w:frame="1"/>
        </w:rPr>
        <w:t>fonksyone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r w:rsidR="00CE3E24">
        <w:rPr>
          <w:color w:val="000000"/>
          <w:sz w:val="23"/>
          <w:szCs w:val="23"/>
          <w:bdr w:val="none" w:sz="0" w:space="0" w:color="auto" w:frame="1"/>
        </w:rPr>
        <w:t xml:space="preserve"> nan</w:t>
      </w:r>
      <w:proofErr w:type="gramEnd"/>
      <w:r w:rsidR="00CE3E24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nòmal</w:t>
      </w:r>
      <w:proofErr w:type="spellEnd"/>
      <w:r w:rsidR="00A1395B" w:rsidRPr="008F6530">
        <w:rPr>
          <w:color w:val="000000"/>
          <w:sz w:val="23"/>
          <w:szCs w:val="23"/>
          <w:bdr w:val="none" w:sz="0" w:space="0" w:color="auto" w:frame="1"/>
        </w:rPr>
        <w:t>.</w:t>
      </w:r>
      <w:r w:rsidR="00F35C8D" w:rsidRPr="008F6530">
        <w:rPr>
          <w:color w:val="000000"/>
          <w:sz w:val="23"/>
          <w:szCs w:val="23"/>
          <w:bdr w:val="none" w:sz="0" w:space="0" w:color="auto" w:frame="1"/>
        </w:rPr>
        <w:t xml:space="preserve"> </w:t>
      </w:r>
    </w:p>
    <w:p w14:paraId="3A1FDFC3" w14:textId="77777777" w:rsidR="00795E36" w:rsidRPr="008F6530" w:rsidRDefault="00795E36">
      <w:pPr>
        <w:pStyle w:val="NormalWeb"/>
        <w:ind w:left="360"/>
        <w:rPr>
          <w:rFonts w:ascii="Times New Roman" w:hAnsi="Times New Roman" w:cs="Times New Roman"/>
          <w:color w:val="323130"/>
          <w:sz w:val="23"/>
          <w:szCs w:val="23"/>
          <w:bdr w:val="none" w:sz="0" w:space="0" w:color="auto" w:frame="1"/>
        </w:rPr>
      </w:pPr>
    </w:p>
    <w:p w14:paraId="18FBAA16" w14:textId="3E5C9BC0" w:rsidR="002718C6" w:rsidRPr="008F6530" w:rsidRDefault="00714405" w:rsidP="002718C6">
      <w:pPr>
        <w:pStyle w:val="NormalWeb"/>
        <w:ind w:left="360"/>
        <w:rPr>
          <w:rFonts w:ascii="Times New Roman" w:hAnsi="Times New Roman" w:cs="Times New Roman"/>
          <w:color w:val="323130"/>
          <w:sz w:val="23"/>
          <w:szCs w:val="23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Opòtinite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aprantisaj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enpòtan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ak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koneksyon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kontinyèl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avèk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pwofesè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ak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founisè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sèvis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yo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gen yon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enpòtans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CE3E24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apital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pou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elèv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yo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ki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gen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andikap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. 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Pandan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sem</w:t>
      </w:r>
      <w:r w:rsidR="00CE3E24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è</w:t>
      </w: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kap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vini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yo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lekòl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yo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pral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kontinye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devlope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ak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etann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fason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pou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bay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sèvis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edikasyon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spesyal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distans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.  Si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pitit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ou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gen yon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Pwogram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Edikasyon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Endividyalize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r w:rsidR="00CF5031" w:rsidRPr="008F6530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(IEP</w:t>
      </w: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yo</w:t>
      </w:r>
      <w:proofErr w:type="spellEnd"/>
      <w:r w:rsidR="00CF5031" w:rsidRPr="008F6530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) </w:t>
      </w:r>
      <w:r w:rsidR="0059640F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ta </w:t>
      </w:r>
      <w:proofErr w:type="spellStart"/>
      <w:r w:rsidR="0059640F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dwe</w:t>
      </w:r>
      <w:proofErr w:type="spellEnd"/>
      <w:r w:rsidR="0059640F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59640F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prevwa</w:t>
      </w:r>
      <w:proofErr w:type="spellEnd"/>
      <w:r w:rsidR="0059640F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ke</w:t>
      </w:r>
      <w:proofErr w:type="spellEnd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manm</w:t>
      </w:r>
      <w:proofErr w:type="spellEnd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yo</w:t>
      </w:r>
      <w:proofErr w:type="spellEnd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nan </w:t>
      </w:r>
      <w:proofErr w:type="spellStart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ekip</w:t>
      </w:r>
      <w:proofErr w:type="spellEnd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edikasyon</w:t>
      </w:r>
      <w:proofErr w:type="spellEnd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spesyal</w:t>
      </w:r>
      <w:proofErr w:type="spellEnd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pitit</w:t>
      </w:r>
      <w:proofErr w:type="spellEnd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ou</w:t>
      </w:r>
      <w:proofErr w:type="spellEnd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pral</w:t>
      </w:r>
      <w:proofErr w:type="spellEnd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tcheke</w:t>
      </w:r>
      <w:proofErr w:type="spellEnd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avèk</w:t>
      </w:r>
      <w:proofErr w:type="spellEnd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ou</w:t>
      </w:r>
      <w:proofErr w:type="spellEnd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ansanm</w:t>
      </w:r>
      <w:proofErr w:type="spellEnd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avèk</w:t>
      </w:r>
      <w:proofErr w:type="spellEnd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pitit</w:t>
      </w:r>
      <w:proofErr w:type="spellEnd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ou</w:t>
      </w:r>
      <w:proofErr w:type="spellEnd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pou</w:t>
      </w:r>
      <w:proofErr w:type="spellEnd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aksede</w:t>
      </w:r>
      <w:proofErr w:type="spellEnd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sèvis</w:t>
      </w:r>
      <w:proofErr w:type="spellEnd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sa</w:t>
      </w:r>
      <w:proofErr w:type="spellEnd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2928C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yo</w:t>
      </w:r>
      <w:proofErr w:type="spellEnd"/>
      <w:r w:rsidR="002718C6" w:rsidRPr="008F6530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.</w:t>
      </w:r>
    </w:p>
    <w:p w14:paraId="270A94F9" w14:textId="09B8D062" w:rsidR="005D0C2C" w:rsidRPr="008F6530" w:rsidRDefault="005D0C2C">
      <w:pPr>
        <w:pStyle w:val="NormalWeb"/>
        <w:ind w:left="360"/>
        <w:rPr>
          <w:rFonts w:ascii="Times New Roman" w:hAnsi="Times New Roman" w:cs="Times New Roman"/>
          <w:color w:val="323130"/>
          <w:sz w:val="23"/>
          <w:szCs w:val="23"/>
          <w:bdr w:val="none" w:sz="0" w:space="0" w:color="auto" w:frame="1"/>
        </w:rPr>
      </w:pPr>
    </w:p>
    <w:p w14:paraId="69AD91B6" w14:textId="1DEA03A0" w:rsidR="00795E36" w:rsidRPr="008F6530" w:rsidRDefault="0010249A" w:rsidP="002718C6">
      <w:pPr>
        <w:pStyle w:val="NormalWeb"/>
        <w:ind w:left="360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Patisipasyon</w:t>
      </w:r>
      <w:proofErr w:type="spellEnd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pitit</w:t>
      </w:r>
      <w:proofErr w:type="spellEnd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ou</w:t>
      </w:r>
      <w:proofErr w:type="spellEnd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nan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aktivite</w:t>
      </w:r>
      <w:proofErr w:type="spellEnd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ak</w:t>
      </w:r>
      <w:proofErr w:type="spellEnd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sipò</w:t>
      </w:r>
      <w:proofErr w:type="spellEnd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lekòl</w:t>
      </w:r>
      <w:proofErr w:type="spellEnd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la bay pa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pral</w:t>
      </w:r>
      <w:proofErr w:type="spellEnd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lakoz</w:t>
      </w:r>
      <w:proofErr w:type="spellEnd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chanjman</w:t>
      </w:r>
      <w:proofErr w:type="spellEnd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nan IEP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pitit</w:t>
      </w:r>
      <w:proofErr w:type="spellEnd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ou</w:t>
      </w:r>
      <w:proofErr w:type="spellEnd"/>
      <w:r w:rsidR="00EE05B7" w:rsidRPr="008F653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.</w:t>
      </w:r>
      <w:r w:rsidR="0090103C" w:rsidRPr="008F653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Reyinyon</w:t>
      </w:r>
      <w:proofErr w:type="spellEnd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r w:rsidR="00D159C6" w:rsidRPr="008F653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IEP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yo</w:t>
      </w:r>
      <w:proofErr w:type="spellEnd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pa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nesesè</w:t>
      </w:r>
      <w:proofErr w:type="spellEnd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nan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fason</w:t>
      </w:r>
      <w:proofErr w:type="spellEnd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pou</w:t>
      </w:r>
      <w:proofErr w:type="spellEnd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lekòl</w:t>
      </w:r>
      <w:proofErr w:type="spellEnd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la bay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sèvis</w:t>
      </w:r>
      <w:proofErr w:type="spellEnd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r w:rsidR="003A601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a </w:t>
      </w:r>
      <w:proofErr w:type="spellStart"/>
      <w:r w:rsidR="003A601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distans</w:t>
      </w:r>
      <w:proofErr w:type="spellEnd"/>
      <w:r w:rsidR="003A601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. </w:t>
      </w:r>
      <w:proofErr w:type="spellStart"/>
      <w:r w:rsidR="003A601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Lè</w:t>
      </w:r>
      <w:proofErr w:type="spellEnd"/>
      <w:r w:rsidR="003A601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 w:rsidR="003A601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lekòl</w:t>
      </w:r>
      <w:proofErr w:type="spellEnd"/>
      <w:r w:rsidR="003A601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 w:rsidR="003A601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rekòmanse</w:t>
      </w:r>
      <w:proofErr w:type="spellEnd"/>
      <w:r w:rsidR="003A601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, </w:t>
      </w:r>
      <w:proofErr w:type="spellStart"/>
      <w:r w:rsidR="003A601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ekip</w:t>
      </w:r>
      <w:proofErr w:type="spellEnd"/>
      <w:r w:rsidR="003A601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IEP </w:t>
      </w:r>
      <w:proofErr w:type="spellStart"/>
      <w:r w:rsidR="003A601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pitit</w:t>
      </w:r>
      <w:proofErr w:type="spellEnd"/>
      <w:r w:rsidR="003A601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ou</w:t>
      </w:r>
      <w:proofErr w:type="spellEnd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pral</w:t>
      </w:r>
      <w:proofErr w:type="spellEnd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fè</w:t>
      </w:r>
      <w:proofErr w:type="spellEnd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swivi</w:t>
      </w:r>
      <w:proofErr w:type="spellEnd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jan</w:t>
      </w:r>
      <w:proofErr w:type="spellEnd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sa</w:t>
      </w:r>
      <w:proofErr w:type="spellEnd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nesesè</w:t>
      </w:r>
      <w:proofErr w:type="spellEnd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pou</w:t>
      </w:r>
      <w:proofErr w:type="spellEnd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detèmine</w:t>
      </w:r>
      <w:proofErr w:type="spellEnd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pwochen</w:t>
      </w:r>
      <w:proofErr w:type="spellEnd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etap</w:t>
      </w:r>
      <w:proofErr w:type="spellEnd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yo</w:t>
      </w:r>
      <w:proofErr w:type="spellEnd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nan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sipòte</w:t>
      </w:r>
      <w:proofErr w:type="spellEnd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pwogrè</w:t>
      </w:r>
      <w:proofErr w:type="spellEnd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pitit</w:t>
      </w:r>
      <w:proofErr w:type="spellEnd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ou</w:t>
      </w:r>
      <w:proofErr w:type="spellEnd"/>
      <w:r w:rsidR="00EE05B7" w:rsidRPr="008F653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.</w:t>
      </w:r>
      <w:r w:rsidR="00795E36" w:rsidRPr="008F653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</w:p>
    <w:p w14:paraId="52764E02" w14:textId="77777777" w:rsidR="00795E36" w:rsidRPr="008F6530" w:rsidRDefault="00795E36">
      <w:pPr>
        <w:pStyle w:val="NormalWeb"/>
        <w:ind w:left="360"/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</w:pPr>
    </w:p>
    <w:p w14:paraId="50E973C1" w14:textId="6937612C" w:rsidR="005D0C2C" w:rsidRPr="008F6530" w:rsidRDefault="0010249A">
      <w:pPr>
        <w:pStyle w:val="NormalWeb"/>
        <w:ind w:left="360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Nou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ankouraje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fanmi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yo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administrat</w:t>
      </w:r>
      <w:r w:rsidR="003A601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è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lekòl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ak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pwofesè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yo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pou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travay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ansanm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pou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jwenn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pi bon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fason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pou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sipòte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chak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timoun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pandan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tan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difisil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sa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a</w:t>
      </w:r>
      <w:r w:rsidR="00F35C8D" w:rsidRPr="008F6530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.</w:t>
      </w:r>
    </w:p>
    <w:p w14:paraId="38389A46" w14:textId="77777777" w:rsidR="00873B88" w:rsidRPr="008F6530" w:rsidRDefault="00873B88" w:rsidP="00066C4F">
      <w:pPr>
        <w:ind w:right="-180"/>
        <w:rPr>
          <w:b/>
          <w:bCs/>
          <w:sz w:val="23"/>
          <w:szCs w:val="23"/>
        </w:rPr>
      </w:pPr>
    </w:p>
    <w:p w14:paraId="6E8330EA" w14:textId="14CE5E61" w:rsidR="00873B88" w:rsidRPr="008F6530" w:rsidRDefault="00873B88" w:rsidP="002C65A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F653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</w:t>
      </w:r>
      <w:r w:rsidR="00587A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dikasyon</w:t>
      </w:r>
      <w:proofErr w:type="spellEnd"/>
      <w:r w:rsidR="00587A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="00587A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moun</w:t>
      </w:r>
      <w:proofErr w:type="spellEnd"/>
      <w:r w:rsidR="00587A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="00587A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kap</w:t>
      </w:r>
      <w:proofErr w:type="spellEnd"/>
      <w:r w:rsidR="00587A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="00587A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aprann</w:t>
      </w:r>
      <w:proofErr w:type="spellEnd"/>
      <w:r w:rsidR="00587A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Angle</w:t>
      </w:r>
      <w:r w:rsidRPr="008F653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: </w:t>
      </w:r>
      <w:r w:rsidRPr="008F653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87A5A">
        <w:rPr>
          <w:rFonts w:ascii="Times New Roman" w:eastAsia="Times New Roman" w:hAnsi="Times New Roman" w:cs="Times New Roman"/>
          <w:color w:val="000000"/>
          <w:sz w:val="23"/>
          <w:szCs w:val="23"/>
        </w:rPr>
        <w:t>Rekòmandasyon</w:t>
      </w:r>
      <w:proofErr w:type="spellEnd"/>
      <w:r w:rsidR="00587A5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87A5A">
        <w:rPr>
          <w:rFonts w:ascii="Times New Roman" w:eastAsia="Times New Roman" w:hAnsi="Times New Roman" w:cs="Times New Roman"/>
          <w:color w:val="000000"/>
          <w:sz w:val="23"/>
          <w:szCs w:val="23"/>
        </w:rPr>
        <w:t>Ansèyman</w:t>
      </w:r>
      <w:proofErr w:type="spellEnd"/>
      <w:r w:rsidR="00587A5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 w:rsidR="00587A5A">
        <w:rPr>
          <w:rFonts w:ascii="Times New Roman" w:eastAsia="Times New Roman" w:hAnsi="Times New Roman" w:cs="Times New Roman"/>
          <w:color w:val="000000"/>
          <w:sz w:val="23"/>
          <w:szCs w:val="23"/>
        </w:rPr>
        <w:t>distans</w:t>
      </w:r>
      <w:proofErr w:type="spellEnd"/>
      <w:r w:rsidR="00587A5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87A5A">
        <w:rPr>
          <w:rFonts w:ascii="Times New Roman" w:eastAsia="Times New Roman" w:hAnsi="Times New Roman" w:cs="Times New Roman"/>
          <w:color w:val="000000"/>
          <w:sz w:val="23"/>
          <w:szCs w:val="23"/>
        </w:rPr>
        <w:t>rekonèt</w:t>
      </w:r>
      <w:proofErr w:type="spellEnd"/>
      <w:r w:rsidR="00587A5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87A5A">
        <w:rPr>
          <w:rFonts w:ascii="Times New Roman" w:eastAsia="Times New Roman" w:hAnsi="Times New Roman" w:cs="Times New Roman"/>
          <w:color w:val="000000"/>
          <w:sz w:val="23"/>
          <w:szCs w:val="23"/>
        </w:rPr>
        <w:t>ekite</w:t>
      </w:r>
      <w:proofErr w:type="spellEnd"/>
      <w:r w:rsidR="00587A5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87A5A">
        <w:rPr>
          <w:rFonts w:ascii="Times New Roman" w:eastAsia="Times New Roman" w:hAnsi="Times New Roman" w:cs="Times New Roman"/>
          <w:color w:val="000000"/>
          <w:sz w:val="23"/>
          <w:szCs w:val="23"/>
        </w:rPr>
        <w:t>bezwen</w:t>
      </w:r>
      <w:proofErr w:type="spellEnd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>pou</w:t>
      </w:r>
      <w:proofErr w:type="spellEnd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 yon </w:t>
      </w:r>
      <w:proofErr w:type="spellStart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>gwo</w:t>
      </w:r>
      <w:proofErr w:type="spellEnd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>konsiderasyon</w:t>
      </w:r>
      <w:proofErr w:type="spellEnd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nan </w:t>
      </w:r>
      <w:proofErr w:type="spellStart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>efò</w:t>
      </w:r>
      <w:proofErr w:type="spellEnd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>planifikasyon</w:t>
      </w:r>
      <w:proofErr w:type="spellEnd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>lo</w:t>
      </w:r>
      <w:r w:rsidR="003A6017">
        <w:rPr>
          <w:rFonts w:ascii="Times New Roman" w:eastAsia="Times New Roman" w:hAnsi="Times New Roman" w:cs="Times New Roman"/>
          <w:color w:val="000000"/>
          <w:sz w:val="23"/>
          <w:szCs w:val="23"/>
        </w:rPr>
        <w:t>k</w:t>
      </w:r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>al</w:t>
      </w:r>
      <w:proofErr w:type="spellEnd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 </w:t>
      </w:r>
      <w:proofErr w:type="spellStart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>distri</w:t>
      </w:r>
      <w:proofErr w:type="spellEnd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>yo</w:t>
      </w:r>
      <w:proofErr w:type="spellEnd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>bezwen</w:t>
      </w:r>
      <w:proofErr w:type="spellEnd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>pou</w:t>
      </w:r>
      <w:proofErr w:type="spellEnd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>sipòte</w:t>
      </w:r>
      <w:proofErr w:type="spellEnd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>elèv</w:t>
      </w:r>
      <w:proofErr w:type="spellEnd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>yo</w:t>
      </w:r>
      <w:proofErr w:type="spellEnd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>pou</w:t>
      </w:r>
      <w:proofErr w:type="spellEnd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>angaje</w:t>
      </w:r>
      <w:proofErr w:type="spellEnd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nan </w:t>
      </w:r>
      <w:proofErr w:type="spellStart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>ansèyman</w:t>
      </w:r>
      <w:proofErr w:type="spellEnd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>pwodiktif</w:t>
      </w:r>
      <w:proofErr w:type="spellEnd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>ak</w:t>
      </w:r>
      <w:proofErr w:type="spellEnd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>enpòtan</w:t>
      </w:r>
      <w:proofErr w:type="spellEnd"/>
      <w:r w:rsidRPr="008F653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>avèk</w:t>
      </w:r>
      <w:proofErr w:type="spellEnd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>konpreyansyon</w:t>
      </w:r>
      <w:proofErr w:type="spellEnd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>ke</w:t>
      </w:r>
      <w:proofErr w:type="spellEnd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>eksperyans</w:t>
      </w:r>
      <w:proofErr w:type="spellEnd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>endividyèl</w:t>
      </w:r>
      <w:proofErr w:type="spellEnd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>elèv</w:t>
      </w:r>
      <w:proofErr w:type="spellEnd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>pral</w:t>
      </w:r>
      <w:proofErr w:type="spellEnd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>varye</w:t>
      </w:r>
      <w:proofErr w:type="spellEnd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>depannde</w:t>
      </w:r>
      <w:proofErr w:type="spellEnd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>diferan</w:t>
      </w:r>
      <w:proofErr w:type="spellEnd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055C4">
        <w:rPr>
          <w:rFonts w:ascii="Times New Roman" w:eastAsia="Times New Roman" w:hAnsi="Times New Roman" w:cs="Times New Roman"/>
          <w:color w:val="000000"/>
          <w:sz w:val="23"/>
          <w:szCs w:val="23"/>
        </w:rPr>
        <w:t>faktè</w:t>
      </w:r>
      <w:proofErr w:type="spellEnd"/>
      <w:r w:rsidRPr="008F653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>Lwa</w:t>
      </w:r>
      <w:proofErr w:type="spellEnd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>sou</w:t>
      </w:r>
      <w:proofErr w:type="spellEnd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>dwa</w:t>
      </w:r>
      <w:proofErr w:type="spellEnd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>sivil</w:t>
      </w:r>
      <w:proofErr w:type="spellEnd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972A51" w:rsidRPr="008F6530">
        <w:rPr>
          <w:rFonts w:ascii="Times New Roman" w:eastAsia="Times New Roman" w:hAnsi="Times New Roman" w:cs="Times New Roman"/>
          <w:color w:val="000000"/>
          <w:sz w:val="23"/>
          <w:szCs w:val="23"/>
        </w:rPr>
        <w:t>F</w:t>
      </w:r>
      <w:r w:rsidRPr="008F653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ederal </w:t>
      </w:r>
      <w:proofErr w:type="spellStart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>mande</w:t>
      </w:r>
      <w:proofErr w:type="spellEnd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>lekòl</w:t>
      </w:r>
      <w:proofErr w:type="spellEnd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>yo</w:t>
      </w:r>
      <w:proofErr w:type="spellEnd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>pran</w:t>
      </w:r>
      <w:proofErr w:type="spellEnd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>aksyon</w:t>
      </w:r>
      <w:proofErr w:type="spellEnd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>apwopriye</w:t>
      </w:r>
      <w:proofErr w:type="spellEnd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>pou</w:t>
      </w:r>
      <w:proofErr w:type="spellEnd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>reponn</w:t>
      </w:r>
      <w:proofErr w:type="spellEnd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proofErr w:type="gramEnd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>obstak</w:t>
      </w:r>
      <w:proofErr w:type="spellEnd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>langaj</w:t>
      </w:r>
      <w:proofErr w:type="spellEnd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>ki</w:t>
      </w:r>
      <w:proofErr w:type="spellEnd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>anpeche</w:t>
      </w:r>
      <w:proofErr w:type="spellEnd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>moun</w:t>
      </w:r>
      <w:proofErr w:type="spellEnd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>kap</w:t>
      </w:r>
      <w:proofErr w:type="spellEnd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>aprann</w:t>
      </w:r>
      <w:proofErr w:type="spellEnd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Angle </w:t>
      </w:r>
      <w:proofErr w:type="spellStart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>yo</w:t>
      </w:r>
      <w:proofErr w:type="spellEnd"/>
      <w:r w:rsidRPr="008F653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>pou</w:t>
      </w:r>
      <w:proofErr w:type="spellEnd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>patisipe</w:t>
      </w:r>
      <w:proofErr w:type="spellEnd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nan </w:t>
      </w:r>
      <w:proofErr w:type="spellStart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>fason</w:t>
      </w:r>
      <w:proofErr w:type="spellEnd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>siyifikatif</w:t>
      </w:r>
      <w:proofErr w:type="spellEnd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nan </w:t>
      </w:r>
      <w:proofErr w:type="spellStart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>edikasyon</w:t>
      </w:r>
      <w:proofErr w:type="spellEnd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>ak</w:t>
      </w:r>
      <w:proofErr w:type="spellEnd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>pou</w:t>
      </w:r>
      <w:proofErr w:type="spellEnd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>sipòte</w:t>
      </w:r>
      <w:proofErr w:type="spellEnd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>planifikasyon</w:t>
      </w:r>
      <w:proofErr w:type="spellEnd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696DC5">
        <w:rPr>
          <w:rFonts w:ascii="Times New Roman" w:eastAsia="Times New Roman" w:hAnsi="Times New Roman" w:cs="Times New Roman"/>
          <w:color w:val="000000"/>
          <w:sz w:val="23"/>
          <w:szCs w:val="23"/>
        </w:rPr>
        <w:t>lokal</w:t>
      </w:r>
      <w:proofErr w:type="spellEnd"/>
      <w:r w:rsidR="00972A51" w:rsidRPr="008F6530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Pr="008F653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826564">
        <w:rPr>
          <w:rFonts w:ascii="Times New Roman" w:eastAsia="Times New Roman" w:hAnsi="Times New Roman" w:cs="Times New Roman"/>
          <w:color w:val="000000"/>
          <w:sz w:val="23"/>
          <w:szCs w:val="23"/>
        </w:rPr>
        <w:t>Nou</w:t>
      </w:r>
      <w:proofErr w:type="spellEnd"/>
      <w:r w:rsidR="008265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826564">
        <w:rPr>
          <w:rFonts w:ascii="Times New Roman" w:eastAsia="Times New Roman" w:hAnsi="Times New Roman" w:cs="Times New Roman"/>
          <w:color w:val="000000"/>
          <w:sz w:val="23"/>
          <w:szCs w:val="23"/>
        </w:rPr>
        <w:t>pral</w:t>
      </w:r>
      <w:proofErr w:type="spellEnd"/>
      <w:r w:rsidR="008265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826564">
        <w:rPr>
          <w:rFonts w:ascii="Times New Roman" w:eastAsia="Times New Roman" w:hAnsi="Times New Roman" w:cs="Times New Roman"/>
          <w:color w:val="000000"/>
          <w:sz w:val="23"/>
          <w:szCs w:val="23"/>
        </w:rPr>
        <w:t>byento</w:t>
      </w:r>
      <w:proofErr w:type="spellEnd"/>
      <w:r w:rsidR="008265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826564">
        <w:rPr>
          <w:rFonts w:ascii="Times New Roman" w:eastAsia="Times New Roman" w:hAnsi="Times New Roman" w:cs="Times New Roman"/>
          <w:color w:val="000000"/>
          <w:sz w:val="23"/>
          <w:szCs w:val="23"/>
        </w:rPr>
        <w:t>pibliye</w:t>
      </w:r>
      <w:proofErr w:type="spellEnd"/>
      <w:r w:rsidR="008265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826564">
        <w:rPr>
          <w:rFonts w:ascii="Times New Roman" w:eastAsia="Times New Roman" w:hAnsi="Times New Roman" w:cs="Times New Roman"/>
          <w:color w:val="000000"/>
          <w:sz w:val="23"/>
          <w:szCs w:val="23"/>
        </w:rPr>
        <w:t>plis</w:t>
      </w:r>
      <w:proofErr w:type="spellEnd"/>
      <w:r w:rsidR="008265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826564">
        <w:rPr>
          <w:rFonts w:ascii="Times New Roman" w:eastAsia="Times New Roman" w:hAnsi="Times New Roman" w:cs="Times New Roman"/>
          <w:color w:val="000000"/>
          <w:sz w:val="23"/>
          <w:szCs w:val="23"/>
        </w:rPr>
        <w:t>direktiv</w:t>
      </w:r>
      <w:proofErr w:type="spellEnd"/>
      <w:r w:rsidR="008265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826564">
        <w:rPr>
          <w:rFonts w:ascii="Times New Roman" w:eastAsia="Times New Roman" w:hAnsi="Times New Roman" w:cs="Times New Roman"/>
          <w:color w:val="000000"/>
          <w:sz w:val="23"/>
          <w:szCs w:val="23"/>
        </w:rPr>
        <w:t>sou</w:t>
      </w:r>
      <w:proofErr w:type="spellEnd"/>
      <w:r w:rsidR="008265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826564">
        <w:rPr>
          <w:rFonts w:ascii="Times New Roman" w:eastAsia="Times New Roman" w:hAnsi="Times New Roman" w:cs="Times New Roman"/>
          <w:color w:val="000000"/>
          <w:sz w:val="23"/>
          <w:szCs w:val="23"/>
        </w:rPr>
        <w:t>fason</w:t>
      </w:r>
      <w:proofErr w:type="spellEnd"/>
      <w:r w:rsidR="008265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826564">
        <w:rPr>
          <w:rFonts w:ascii="Times New Roman" w:eastAsia="Times New Roman" w:hAnsi="Times New Roman" w:cs="Times New Roman"/>
          <w:color w:val="000000"/>
          <w:sz w:val="23"/>
          <w:szCs w:val="23"/>
        </w:rPr>
        <w:t>pou</w:t>
      </w:r>
      <w:proofErr w:type="spellEnd"/>
      <w:r w:rsidR="008265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826564">
        <w:rPr>
          <w:rFonts w:ascii="Times New Roman" w:eastAsia="Times New Roman" w:hAnsi="Times New Roman" w:cs="Times New Roman"/>
          <w:color w:val="000000"/>
          <w:sz w:val="23"/>
          <w:szCs w:val="23"/>
        </w:rPr>
        <w:t>sipòte</w:t>
      </w:r>
      <w:proofErr w:type="spellEnd"/>
      <w:r w:rsidR="008265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826564">
        <w:rPr>
          <w:rFonts w:ascii="Times New Roman" w:eastAsia="Times New Roman" w:hAnsi="Times New Roman" w:cs="Times New Roman"/>
          <w:color w:val="000000"/>
          <w:sz w:val="23"/>
          <w:szCs w:val="23"/>
        </w:rPr>
        <w:t>elèv</w:t>
      </w:r>
      <w:proofErr w:type="spellEnd"/>
      <w:r w:rsidR="008265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826564">
        <w:rPr>
          <w:rFonts w:ascii="Times New Roman" w:eastAsia="Times New Roman" w:hAnsi="Times New Roman" w:cs="Times New Roman"/>
          <w:color w:val="000000"/>
          <w:sz w:val="23"/>
          <w:szCs w:val="23"/>
        </w:rPr>
        <w:t>kap</w:t>
      </w:r>
      <w:proofErr w:type="spellEnd"/>
      <w:r w:rsidR="008265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826564">
        <w:rPr>
          <w:rFonts w:ascii="Times New Roman" w:eastAsia="Times New Roman" w:hAnsi="Times New Roman" w:cs="Times New Roman"/>
          <w:color w:val="000000"/>
          <w:sz w:val="23"/>
          <w:szCs w:val="23"/>
        </w:rPr>
        <w:t>aprann</w:t>
      </w:r>
      <w:proofErr w:type="spellEnd"/>
      <w:r w:rsidR="008265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Angle </w:t>
      </w:r>
      <w:proofErr w:type="spellStart"/>
      <w:r w:rsidR="00826564">
        <w:rPr>
          <w:rFonts w:ascii="Times New Roman" w:eastAsia="Times New Roman" w:hAnsi="Times New Roman" w:cs="Times New Roman"/>
          <w:color w:val="000000"/>
          <w:sz w:val="23"/>
          <w:szCs w:val="23"/>
        </w:rPr>
        <w:t>yo</w:t>
      </w:r>
      <w:proofErr w:type="spellEnd"/>
      <w:r w:rsidR="008265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826564">
        <w:rPr>
          <w:rFonts w:ascii="Times New Roman" w:eastAsia="Times New Roman" w:hAnsi="Times New Roman" w:cs="Times New Roman"/>
          <w:color w:val="000000"/>
          <w:sz w:val="23"/>
          <w:szCs w:val="23"/>
        </w:rPr>
        <w:t>pandan</w:t>
      </w:r>
      <w:proofErr w:type="spellEnd"/>
      <w:r w:rsidR="003A601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3A6017">
        <w:rPr>
          <w:rFonts w:ascii="Times New Roman" w:eastAsia="Times New Roman" w:hAnsi="Times New Roman" w:cs="Times New Roman"/>
          <w:color w:val="000000"/>
          <w:sz w:val="23"/>
          <w:szCs w:val="23"/>
        </w:rPr>
        <w:t>peryòd</w:t>
      </w:r>
      <w:proofErr w:type="spellEnd"/>
      <w:r w:rsidR="003A601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3A6017">
        <w:rPr>
          <w:rFonts w:ascii="Times New Roman" w:eastAsia="Times New Roman" w:hAnsi="Times New Roman" w:cs="Times New Roman"/>
          <w:color w:val="000000"/>
          <w:sz w:val="23"/>
          <w:szCs w:val="23"/>
        </w:rPr>
        <w:t>pwolo</w:t>
      </w:r>
      <w:r w:rsidR="002F600F">
        <w:rPr>
          <w:rFonts w:ascii="Times New Roman" w:eastAsia="Times New Roman" w:hAnsi="Times New Roman" w:cs="Times New Roman"/>
          <w:color w:val="000000"/>
          <w:sz w:val="23"/>
          <w:szCs w:val="23"/>
        </w:rPr>
        <w:t>nje</w:t>
      </w:r>
      <w:proofErr w:type="spellEnd"/>
      <w:r w:rsidR="002F600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F600F">
        <w:rPr>
          <w:rFonts w:ascii="Times New Roman" w:eastAsia="Times New Roman" w:hAnsi="Times New Roman" w:cs="Times New Roman"/>
          <w:color w:val="000000"/>
          <w:sz w:val="23"/>
          <w:szCs w:val="23"/>
        </w:rPr>
        <w:t>fèmti</w:t>
      </w:r>
      <w:proofErr w:type="spellEnd"/>
      <w:r w:rsidR="002F600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F600F">
        <w:rPr>
          <w:rFonts w:ascii="Times New Roman" w:eastAsia="Times New Roman" w:hAnsi="Times New Roman" w:cs="Times New Roman"/>
          <w:color w:val="000000"/>
          <w:sz w:val="23"/>
          <w:szCs w:val="23"/>
        </w:rPr>
        <w:t>lekòl</w:t>
      </w:r>
      <w:proofErr w:type="spellEnd"/>
      <w:r w:rsidR="002F600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Pr="008F653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7332E1FE" w14:textId="77777777" w:rsidR="00873B88" w:rsidRPr="008F6530" w:rsidRDefault="00873B88" w:rsidP="00873B88">
      <w:pPr>
        <w:pStyle w:val="ListParagraph"/>
        <w:spacing w:after="0" w:line="240" w:lineRule="auto"/>
        <w:ind w:left="360" w:right="-180"/>
        <w:rPr>
          <w:rFonts w:ascii="Times New Roman" w:hAnsi="Times New Roman" w:cs="Times New Roman"/>
          <w:b/>
          <w:bCs/>
          <w:sz w:val="23"/>
          <w:szCs w:val="23"/>
        </w:rPr>
      </w:pPr>
    </w:p>
    <w:p w14:paraId="4F2E4886" w14:textId="48AC5311" w:rsidR="00DB3D5F" w:rsidRPr="008F6530" w:rsidRDefault="00EA2E6C">
      <w:pPr>
        <w:pStyle w:val="ListParagraph"/>
        <w:numPr>
          <w:ilvl w:val="0"/>
          <w:numId w:val="2"/>
        </w:numPr>
        <w:spacing w:after="0" w:line="240" w:lineRule="auto"/>
        <w:ind w:right="-180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Lekòl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rezidansyèl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pou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elèv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yo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ki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genyen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andikap</w:t>
      </w:r>
      <w:proofErr w:type="spellEnd"/>
      <w:r w:rsidR="000E60F6" w:rsidRPr="008F6530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Ódonans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25 Mas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Gouvènè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pou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pwolonje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fèmti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lekòl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yo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pa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aplike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pou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lekòl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rezidansyèl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pou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elèv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ki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gen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andikap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yo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Lekòl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sa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yo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an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konsiltasyon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avèk</w:t>
      </w:r>
      <w:proofErr w:type="spellEnd"/>
      <w:r w:rsidR="000E60F6" w:rsidRPr="008F6530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konsèy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sante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lokal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ak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Depatman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Sante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Piblik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eta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pou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pran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desizyon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sou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kijan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pou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fè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fas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avèk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sitiyasyon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spesifik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yo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. 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Nou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an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kominikasyon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deprè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avèk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lekòl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sa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yo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pou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sipòte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kontinwite</w:t>
      </w:r>
      <w:proofErr w:type="spellEnd"/>
      <w:r w:rsidR="00F81E48" w:rsidRPr="008F6530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sèvis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nan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nivo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maksimòm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posib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ak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pou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sipòte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sante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ak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sekirite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elèv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ak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anplwaye</w:t>
      </w:r>
      <w:proofErr w:type="spellEnd"/>
      <w:r w:rsidR="005E0D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5E0DE5">
        <w:rPr>
          <w:rFonts w:ascii="Times New Roman" w:hAnsi="Times New Roman" w:cs="Times New Roman"/>
          <w:bCs/>
          <w:sz w:val="23"/>
          <w:szCs w:val="23"/>
        </w:rPr>
        <w:t>yo</w:t>
      </w:r>
      <w:proofErr w:type="spellEnd"/>
      <w:r w:rsidR="006E4620" w:rsidRPr="008F6530">
        <w:rPr>
          <w:rFonts w:ascii="Times New Roman" w:hAnsi="Times New Roman" w:cs="Times New Roman"/>
          <w:sz w:val="23"/>
          <w:szCs w:val="23"/>
        </w:rPr>
        <w:t>.</w:t>
      </w:r>
    </w:p>
    <w:p w14:paraId="2D85EC99" w14:textId="77777777" w:rsidR="00A577B9" w:rsidRPr="008F6530" w:rsidRDefault="00A577B9" w:rsidP="00A577B9">
      <w:pPr>
        <w:ind w:right="-180"/>
        <w:rPr>
          <w:b/>
          <w:bCs/>
          <w:sz w:val="23"/>
          <w:szCs w:val="23"/>
        </w:rPr>
      </w:pPr>
    </w:p>
    <w:p w14:paraId="016E5674" w14:textId="4C076AF5" w:rsidR="00A577B9" w:rsidRPr="008F6530" w:rsidRDefault="0053232C" w:rsidP="00A577B9">
      <w:pPr>
        <w:pStyle w:val="ListParagraph"/>
        <w:numPr>
          <w:ilvl w:val="0"/>
          <w:numId w:val="2"/>
        </w:numPr>
        <w:spacing w:line="240" w:lineRule="auto"/>
        <w:ind w:right="-9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Manje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lekòl</w:t>
      </w:r>
      <w:proofErr w:type="spellEnd"/>
      <w:r w:rsidR="00A577B9" w:rsidRPr="008F6530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A577B9" w:rsidRPr="008F6530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Nap </w:t>
      </w:r>
      <w:proofErr w:type="spellStart"/>
      <w:r>
        <w:rPr>
          <w:rFonts w:ascii="Times New Roman" w:hAnsi="Times New Roman" w:cs="Times New Roman"/>
          <w:sz w:val="23"/>
          <w:szCs w:val="23"/>
        </w:rPr>
        <w:t>travay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avèk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lekòl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yo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ansanm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avèk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r>
        <w:rPr>
          <w:rFonts w:ascii="Times New Roman" w:hAnsi="Times New Roman" w:cs="Times New Roman"/>
          <w:sz w:val="23"/>
          <w:szCs w:val="23"/>
        </w:rPr>
        <w:t>lòt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òganizasyon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baze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sou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kominote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pou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ede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bay </w:t>
      </w:r>
      <w:proofErr w:type="spellStart"/>
      <w:r>
        <w:rPr>
          <w:rFonts w:ascii="Times New Roman" w:hAnsi="Times New Roman" w:cs="Times New Roman"/>
          <w:sz w:val="23"/>
          <w:szCs w:val="23"/>
        </w:rPr>
        <w:t>elèv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ka </w:t>
      </w:r>
      <w:proofErr w:type="spellStart"/>
      <w:r>
        <w:rPr>
          <w:rFonts w:ascii="Times New Roman" w:hAnsi="Times New Roman" w:cs="Times New Roman"/>
          <w:sz w:val="23"/>
          <w:szCs w:val="23"/>
        </w:rPr>
        <w:t>bezwen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manje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Gen </w:t>
      </w:r>
      <w:proofErr w:type="spellStart"/>
      <w:r>
        <w:rPr>
          <w:rFonts w:ascii="Times New Roman" w:hAnsi="Times New Roman" w:cs="Times New Roman"/>
          <w:sz w:val="23"/>
          <w:szCs w:val="23"/>
        </w:rPr>
        <w:t>plis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pase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577B9" w:rsidRPr="008F6530">
        <w:rPr>
          <w:rFonts w:ascii="Times New Roman" w:hAnsi="Times New Roman" w:cs="Times New Roman"/>
          <w:sz w:val="23"/>
          <w:szCs w:val="23"/>
        </w:rPr>
        <w:t xml:space="preserve">1,000 </w:t>
      </w:r>
      <w:proofErr w:type="spellStart"/>
      <w:r>
        <w:rPr>
          <w:rFonts w:ascii="Times New Roman" w:hAnsi="Times New Roman" w:cs="Times New Roman"/>
          <w:sz w:val="23"/>
          <w:szCs w:val="23"/>
        </w:rPr>
        <w:t>lokal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manje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ouvè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toupatou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nan eta.  </w:t>
      </w:r>
      <w:proofErr w:type="spellStart"/>
      <w:r>
        <w:rPr>
          <w:rFonts w:ascii="Times New Roman" w:hAnsi="Times New Roman" w:cs="Times New Roman"/>
          <w:sz w:val="23"/>
          <w:szCs w:val="23"/>
        </w:rPr>
        <w:t>Pou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w </w:t>
      </w:r>
      <w:proofErr w:type="spellStart"/>
      <w:r>
        <w:rPr>
          <w:rFonts w:ascii="Times New Roman" w:hAnsi="Times New Roman" w:cs="Times New Roman"/>
          <w:sz w:val="23"/>
          <w:szCs w:val="23"/>
        </w:rPr>
        <w:t>jwenn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yon </w:t>
      </w:r>
      <w:proofErr w:type="spellStart"/>
      <w:r>
        <w:rPr>
          <w:rFonts w:ascii="Times New Roman" w:hAnsi="Times New Roman" w:cs="Times New Roman"/>
          <w:sz w:val="23"/>
          <w:szCs w:val="23"/>
        </w:rPr>
        <w:t>lokal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toupre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w, </w:t>
      </w:r>
      <w:proofErr w:type="spellStart"/>
      <w:r>
        <w:rPr>
          <w:rFonts w:ascii="Times New Roman" w:hAnsi="Times New Roman" w:cs="Times New Roman"/>
          <w:sz w:val="23"/>
          <w:szCs w:val="23"/>
        </w:rPr>
        <w:t>tanpri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vizite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sit </w:t>
      </w:r>
      <w:proofErr w:type="spellStart"/>
      <w:r>
        <w:rPr>
          <w:rFonts w:ascii="Times New Roman" w:hAnsi="Times New Roman" w:cs="Times New Roman"/>
          <w:sz w:val="23"/>
          <w:szCs w:val="23"/>
        </w:rPr>
        <w:t>rechèch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Pwojè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577B9" w:rsidRPr="008F6530">
        <w:rPr>
          <w:rFonts w:ascii="Times New Roman" w:hAnsi="Times New Roman" w:cs="Times New Roman"/>
          <w:sz w:val="23"/>
          <w:szCs w:val="23"/>
        </w:rPr>
        <w:t xml:space="preserve">Bread meal </w:t>
      </w:r>
      <w:proofErr w:type="spellStart"/>
      <w:r>
        <w:rPr>
          <w:rFonts w:ascii="Times New Roman" w:hAnsi="Times New Roman" w:cs="Times New Roman"/>
          <w:sz w:val="23"/>
          <w:szCs w:val="23"/>
        </w:rPr>
        <w:t>anliy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nan</w:t>
      </w:r>
      <w:r w:rsidR="00A577B9" w:rsidRPr="008F6530">
        <w:rPr>
          <w:rFonts w:ascii="Times New Roman" w:hAnsi="Times New Roman" w:cs="Times New Roman"/>
          <w:sz w:val="23"/>
          <w:szCs w:val="23"/>
        </w:rPr>
        <w:t xml:space="preserve"> </w:t>
      </w:r>
      <w:hyperlink r:id="rId18" w:history="1">
        <w:r w:rsidR="00A577B9" w:rsidRPr="008F6530">
          <w:rPr>
            <w:rStyle w:val="Hyperlink"/>
            <w:rFonts w:ascii="Times New Roman" w:hAnsi="Times New Roman" w:cs="Times New Roman"/>
            <w:sz w:val="23"/>
            <w:szCs w:val="23"/>
          </w:rPr>
          <w:t>https://meals4kids.org/schoolclosure</w:t>
        </w:r>
      </w:hyperlink>
      <w:r w:rsidR="00A577B9" w:rsidRPr="008F653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577B9" w:rsidRPr="008F6530">
        <w:rPr>
          <w:rFonts w:ascii="Times New Roman" w:hAnsi="Times New Roman" w:cs="Times New Roman"/>
          <w:sz w:val="23"/>
          <w:szCs w:val="23"/>
        </w:rPr>
        <w:t>o</w:t>
      </w:r>
      <w:r w:rsidR="001704DF">
        <w:rPr>
          <w:rFonts w:ascii="Times New Roman" w:hAnsi="Times New Roman" w:cs="Times New Roman"/>
          <w:sz w:val="23"/>
          <w:szCs w:val="23"/>
        </w:rPr>
        <w:t>swa</w:t>
      </w:r>
      <w:proofErr w:type="spellEnd"/>
      <w:r w:rsidR="001704D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704DF">
        <w:rPr>
          <w:rFonts w:ascii="Times New Roman" w:hAnsi="Times New Roman" w:cs="Times New Roman"/>
          <w:sz w:val="23"/>
          <w:szCs w:val="23"/>
        </w:rPr>
        <w:t>kontakte</w:t>
      </w:r>
      <w:proofErr w:type="spellEnd"/>
      <w:r w:rsidR="001704D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704DF">
        <w:rPr>
          <w:rFonts w:ascii="Times New Roman" w:hAnsi="Times New Roman" w:cs="Times New Roman"/>
          <w:sz w:val="23"/>
          <w:szCs w:val="23"/>
        </w:rPr>
        <w:t>yo</w:t>
      </w:r>
      <w:proofErr w:type="spellEnd"/>
      <w:r w:rsidR="001704DF">
        <w:rPr>
          <w:rFonts w:ascii="Times New Roman" w:hAnsi="Times New Roman" w:cs="Times New Roman"/>
          <w:sz w:val="23"/>
          <w:szCs w:val="23"/>
        </w:rPr>
        <w:t xml:space="preserve"> pa </w:t>
      </w:r>
      <w:proofErr w:type="spellStart"/>
      <w:r w:rsidR="001704DF">
        <w:rPr>
          <w:rFonts w:ascii="Times New Roman" w:hAnsi="Times New Roman" w:cs="Times New Roman"/>
          <w:sz w:val="23"/>
          <w:szCs w:val="23"/>
        </w:rPr>
        <w:t>telefòn</w:t>
      </w:r>
      <w:proofErr w:type="spellEnd"/>
      <w:r w:rsidR="001704DF">
        <w:rPr>
          <w:rFonts w:ascii="Times New Roman" w:hAnsi="Times New Roman" w:cs="Times New Roman"/>
          <w:sz w:val="23"/>
          <w:szCs w:val="23"/>
        </w:rPr>
        <w:t xml:space="preserve"> nan</w:t>
      </w:r>
      <w:r w:rsidR="00A577B9" w:rsidRPr="008F6530">
        <w:rPr>
          <w:rFonts w:ascii="Times New Roman" w:hAnsi="Times New Roman" w:cs="Times New Roman"/>
          <w:sz w:val="23"/>
          <w:szCs w:val="23"/>
        </w:rPr>
        <w:t xml:space="preserve"> 800-645-8333.</w:t>
      </w:r>
    </w:p>
    <w:p w14:paraId="68D1CB0B" w14:textId="77777777" w:rsidR="00654B0F" w:rsidRPr="008F6530" w:rsidRDefault="00654B0F">
      <w:pPr>
        <w:ind w:right="-180"/>
        <w:rPr>
          <w:b/>
          <w:bCs/>
          <w:i/>
          <w:sz w:val="23"/>
          <w:szCs w:val="23"/>
        </w:rPr>
      </w:pPr>
    </w:p>
    <w:p w14:paraId="5327AA93" w14:textId="3FE93D16" w:rsidR="000E60F6" w:rsidRPr="008F6530" w:rsidRDefault="00905839">
      <w:pPr>
        <w:ind w:right="-180"/>
        <w:rPr>
          <w:b/>
          <w:bCs/>
          <w:i/>
          <w:sz w:val="23"/>
          <w:szCs w:val="23"/>
        </w:rPr>
      </w:pPr>
      <w:proofErr w:type="spellStart"/>
      <w:r>
        <w:rPr>
          <w:b/>
          <w:bCs/>
          <w:i/>
          <w:sz w:val="23"/>
          <w:szCs w:val="23"/>
        </w:rPr>
        <w:t>Anpe</w:t>
      </w:r>
      <w:r w:rsidR="001704DF">
        <w:rPr>
          <w:b/>
          <w:bCs/>
          <w:i/>
          <w:sz w:val="23"/>
          <w:szCs w:val="23"/>
        </w:rPr>
        <w:t>che</w:t>
      </w:r>
      <w:proofErr w:type="spellEnd"/>
      <w:r>
        <w:rPr>
          <w:b/>
          <w:bCs/>
          <w:i/>
          <w:sz w:val="23"/>
          <w:szCs w:val="23"/>
        </w:rPr>
        <w:t xml:space="preserve"> </w:t>
      </w:r>
      <w:proofErr w:type="spellStart"/>
      <w:r>
        <w:rPr>
          <w:b/>
          <w:bCs/>
          <w:i/>
          <w:sz w:val="23"/>
          <w:szCs w:val="23"/>
        </w:rPr>
        <w:t>ak</w:t>
      </w:r>
      <w:proofErr w:type="spellEnd"/>
      <w:r>
        <w:rPr>
          <w:b/>
          <w:bCs/>
          <w:i/>
          <w:sz w:val="23"/>
          <w:szCs w:val="23"/>
        </w:rPr>
        <w:t xml:space="preserve"> </w:t>
      </w:r>
      <w:proofErr w:type="spellStart"/>
      <w:r>
        <w:rPr>
          <w:b/>
          <w:bCs/>
          <w:i/>
          <w:sz w:val="23"/>
          <w:szCs w:val="23"/>
        </w:rPr>
        <w:t>Sispann</w:t>
      </w:r>
      <w:proofErr w:type="spellEnd"/>
      <w:r>
        <w:rPr>
          <w:b/>
          <w:bCs/>
          <w:i/>
          <w:sz w:val="23"/>
          <w:szCs w:val="23"/>
        </w:rPr>
        <w:t xml:space="preserve"> </w:t>
      </w:r>
      <w:proofErr w:type="spellStart"/>
      <w:r>
        <w:rPr>
          <w:b/>
          <w:bCs/>
          <w:i/>
          <w:sz w:val="23"/>
          <w:szCs w:val="23"/>
        </w:rPr>
        <w:t>Entimidasyon</w:t>
      </w:r>
      <w:proofErr w:type="spellEnd"/>
      <w:r>
        <w:rPr>
          <w:b/>
          <w:bCs/>
          <w:i/>
          <w:sz w:val="23"/>
          <w:szCs w:val="23"/>
        </w:rPr>
        <w:t xml:space="preserve"> </w:t>
      </w:r>
      <w:proofErr w:type="spellStart"/>
      <w:r>
        <w:rPr>
          <w:b/>
          <w:bCs/>
          <w:i/>
          <w:sz w:val="23"/>
          <w:szCs w:val="23"/>
        </w:rPr>
        <w:t>ak</w:t>
      </w:r>
      <w:proofErr w:type="spellEnd"/>
      <w:r>
        <w:rPr>
          <w:b/>
          <w:bCs/>
          <w:i/>
          <w:sz w:val="23"/>
          <w:szCs w:val="23"/>
        </w:rPr>
        <w:t xml:space="preserve"> </w:t>
      </w:r>
      <w:proofErr w:type="spellStart"/>
      <w:r>
        <w:rPr>
          <w:b/>
          <w:bCs/>
          <w:i/>
          <w:sz w:val="23"/>
          <w:szCs w:val="23"/>
        </w:rPr>
        <w:t>Arasman</w:t>
      </w:r>
      <w:proofErr w:type="spellEnd"/>
      <w:r>
        <w:rPr>
          <w:b/>
          <w:bCs/>
          <w:i/>
          <w:sz w:val="23"/>
          <w:szCs w:val="23"/>
        </w:rPr>
        <w:t xml:space="preserve"> </w:t>
      </w:r>
    </w:p>
    <w:p w14:paraId="4411834E" w14:textId="480C845B" w:rsidR="00DD7748" w:rsidRPr="008F6530" w:rsidRDefault="009C6D67">
      <w:pPr>
        <w:ind w:right="-180"/>
        <w:rPr>
          <w:color w:val="000000"/>
          <w:sz w:val="23"/>
          <w:szCs w:val="23"/>
          <w:bdr w:val="none" w:sz="0" w:space="0" w:color="auto" w:frame="1"/>
        </w:rPr>
      </w:pPr>
      <w:r w:rsidRPr="008F6530">
        <w:rPr>
          <w:color w:val="000000"/>
          <w:sz w:val="23"/>
          <w:szCs w:val="23"/>
          <w:bdr w:val="none" w:sz="0" w:space="0" w:color="auto" w:frame="1"/>
        </w:rPr>
        <w:t xml:space="preserve">COVID-19 </w:t>
      </w:r>
      <w:r w:rsidR="00905839">
        <w:rPr>
          <w:color w:val="000000"/>
          <w:sz w:val="23"/>
          <w:szCs w:val="23"/>
          <w:bdr w:val="none" w:sz="0" w:space="0" w:color="auto" w:frame="1"/>
        </w:rPr>
        <w:t xml:space="preserve">pa gen </w:t>
      </w:r>
      <w:proofErr w:type="spellStart"/>
      <w:r w:rsidR="00905839">
        <w:rPr>
          <w:color w:val="000000"/>
          <w:sz w:val="23"/>
          <w:szCs w:val="23"/>
          <w:bdr w:val="none" w:sz="0" w:space="0" w:color="auto" w:frame="1"/>
        </w:rPr>
        <w:t>rapò</w:t>
      </w:r>
      <w:proofErr w:type="spellEnd"/>
      <w:r w:rsidR="00905839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905839">
        <w:rPr>
          <w:color w:val="000000"/>
          <w:sz w:val="23"/>
          <w:szCs w:val="23"/>
          <w:bdr w:val="none" w:sz="0" w:space="0" w:color="auto" w:frame="1"/>
        </w:rPr>
        <w:t>ditou</w:t>
      </w:r>
      <w:proofErr w:type="spellEnd"/>
      <w:r w:rsidR="00905839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905839">
        <w:rPr>
          <w:color w:val="000000"/>
          <w:sz w:val="23"/>
          <w:szCs w:val="23"/>
          <w:bdr w:val="none" w:sz="0" w:space="0" w:color="auto" w:frame="1"/>
        </w:rPr>
        <w:t>avèk</w:t>
      </w:r>
      <w:proofErr w:type="spellEnd"/>
      <w:r w:rsidR="00905839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905839">
        <w:rPr>
          <w:color w:val="000000"/>
          <w:sz w:val="23"/>
          <w:szCs w:val="23"/>
          <w:bdr w:val="none" w:sz="0" w:space="0" w:color="auto" w:frame="1"/>
        </w:rPr>
        <w:t>ras</w:t>
      </w:r>
      <w:proofErr w:type="spellEnd"/>
      <w:r w:rsidR="00905839">
        <w:rPr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="00905839">
        <w:rPr>
          <w:color w:val="000000"/>
          <w:sz w:val="23"/>
          <w:szCs w:val="23"/>
          <w:bdr w:val="none" w:sz="0" w:space="0" w:color="auto" w:frame="1"/>
        </w:rPr>
        <w:t>etnisite</w:t>
      </w:r>
      <w:proofErr w:type="spellEnd"/>
      <w:r w:rsidR="00905839">
        <w:rPr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="00905839">
        <w:rPr>
          <w:color w:val="000000"/>
          <w:sz w:val="23"/>
          <w:szCs w:val="23"/>
          <w:bdr w:val="none" w:sz="0" w:space="0" w:color="auto" w:frame="1"/>
        </w:rPr>
        <w:t>oswa</w:t>
      </w:r>
      <w:proofErr w:type="spellEnd"/>
      <w:r w:rsidR="00905839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905839">
        <w:rPr>
          <w:color w:val="000000"/>
          <w:sz w:val="23"/>
          <w:szCs w:val="23"/>
          <w:bdr w:val="none" w:sz="0" w:space="0" w:color="auto" w:frame="1"/>
        </w:rPr>
        <w:t>nasyonalite</w:t>
      </w:r>
      <w:proofErr w:type="spellEnd"/>
      <w:r w:rsidR="00905839">
        <w:rPr>
          <w:color w:val="000000"/>
          <w:sz w:val="23"/>
          <w:szCs w:val="23"/>
          <w:bdr w:val="none" w:sz="0" w:space="0" w:color="auto" w:frame="1"/>
        </w:rPr>
        <w:t xml:space="preserve">. </w:t>
      </w:r>
      <w:proofErr w:type="spellStart"/>
      <w:r w:rsidR="00905839">
        <w:rPr>
          <w:i/>
          <w:iCs/>
          <w:color w:val="000000"/>
          <w:sz w:val="23"/>
          <w:szCs w:val="23"/>
          <w:bdr w:val="none" w:sz="0" w:space="0" w:color="auto" w:frame="1"/>
        </w:rPr>
        <w:t>Entimidasyon</w:t>
      </w:r>
      <w:proofErr w:type="spellEnd"/>
      <w:r w:rsidR="00905839"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905839">
        <w:rPr>
          <w:i/>
          <w:iCs/>
          <w:color w:val="000000"/>
          <w:sz w:val="23"/>
          <w:szCs w:val="23"/>
          <w:bdr w:val="none" w:sz="0" w:space="0" w:color="auto" w:frame="1"/>
        </w:rPr>
        <w:t>oswa</w:t>
      </w:r>
      <w:proofErr w:type="spellEnd"/>
      <w:r w:rsidR="00905839"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905839">
        <w:rPr>
          <w:i/>
          <w:iCs/>
          <w:color w:val="000000"/>
          <w:sz w:val="23"/>
          <w:szCs w:val="23"/>
          <w:bdr w:val="none" w:sz="0" w:space="0" w:color="auto" w:frame="1"/>
        </w:rPr>
        <w:t>arasman</w:t>
      </w:r>
      <w:proofErr w:type="spellEnd"/>
      <w:r w:rsidR="00905839"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905839">
        <w:rPr>
          <w:color w:val="000000"/>
          <w:sz w:val="23"/>
          <w:szCs w:val="23"/>
          <w:bdr w:val="none" w:sz="0" w:space="0" w:color="auto" w:frame="1"/>
        </w:rPr>
        <w:t>ki</w:t>
      </w:r>
      <w:proofErr w:type="spellEnd"/>
      <w:r w:rsidR="00905839">
        <w:rPr>
          <w:color w:val="000000"/>
          <w:sz w:val="23"/>
          <w:szCs w:val="23"/>
          <w:bdr w:val="none" w:sz="0" w:space="0" w:color="auto" w:frame="1"/>
        </w:rPr>
        <w:t xml:space="preserve"> gen </w:t>
      </w:r>
      <w:proofErr w:type="spellStart"/>
      <w:r w:rsidR="00905839">
        <w:rPr>
          <w:color w:val="000000"/>
          <w:sz w:val="23"/>
          <w:szCs w:val="23"/>
          <w:bdr w:val="none" w:sz="0" w:space="0" w:color="auto" w:frame="1"/>
        </w:rPr>
        <w:t>rapò</w:t>
      </w:r>
      <w:proofErr w:type="spellEnd"/>
      <w:r w:rsidR="00905839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905839">
        <w:rPr>
          <w:color w:val="000000"/>
          <w:sz w:val="23"/>
          <w:szCs w:val="23"/>
          <w:bdr w:val="none" w:sz="0" w:space="0" w:color="auto" w:frame="1"/>
        </w:rPr>
        <w:t>avèk</w:t>
      </w:r>
      <w:proofErr w:type="spellEnd"/>
      <w:r w:rsidR="00905839">
        <w:rPr>
          <w:color w:val="000000"/>
          <w:sz w:val="23"/>
          <w:szCs w:val="23"/>
          <w:bdr w:val="none" w:sz="0" w:space="0" w:color="auto" w:frame="1"/>
        </w:rPr>
        <w:t xml:space="preserve"> </w:t>
      </w:r>
      <w:r w:rsidR="00DD7748" w:rsidRPr="008F6530">
        <w:rPr>
          <w:color w:val="000000"/>
          <w:sz w:val="23"/>
          <w:szCs w:val="23"/>
          <w:bdr w:val="none" w:sz="0" w:space="0" w:color="auto" w:frame="1"/>
        </w:rPr>
        <w:t xml:space="preserve">COVID-19 </w:t>
      </w:r>
      <w:proofErr w:type="spellStart"/>
      <w:r w:rsidR="00905839">
        <w:rPr>
          <w:color w:val="000000"/>
          <w:sz w:val="23"/>
          <w:szCs w:val="23"/>
          <w:bdr w:val="none" w:sz="0" w:space="0" w:color="auto" w:frame="1"/>
        </w:rPr>
        <w:t>ki</w:t>
      </w:r>
      <w:proofErr w:type="spellEnd"/>
      <w:r w:rsidR="00905839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905839">
        <w:rPr>
          <w:color w:val="000000"/>
          <w:sz w:val="23"/>
          <w:szCs w:val="23"/>
          <w:bdr w:val="none" w:sz="0" w:space="0" w:color="auto" w:frame="1"/>
        </w:rPr>
        <w:t>baze</w:t>
      </w:r>
      <w:proofErr w:type="spellEnd"/>
      <w:r w:rsidR="00905839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905839">
        <w:rPr>
          <w:color w:val="000000"/>
          <w:sz w:val="23"/>
          <w:szCs w:val="23"/>
          <w:bdr w:val="none" w:sz="0" w:space="0" w:color="auto" w:frame="1"/>
        </w:rPr>
        <w:t>sou</w:t>
      </w:r>
      <w:proofErr w:type="spellEnd"/>
      <w:r w:rsidR="00905839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905839">
        <w:rPr>
          <w:color w:val="000000"/>
          <w:sz w:val="23"/>
          <w:szCs w:val="23"/>
          <w:bdr w:val="none" w:sz="0" w:space="0" w:color="auto" w:frame="1"/>
        </w:rPr>
        <w:t>ras</w:t>
      </w:r>
      <w:proofErr w:type="spellEnd"/>
      <w:r w:rsidR="00905839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905839">
        <w:rPr>
          <w:color w:val="000000"/>
          <w:sz w:val="23"/>
          <w:szCs w:val="23"/>
          <w:bdr w:val="none" w:sz="0" w:space="0" w:color="auto" w:frame="1"/>
        </w:rPr>
        <w:t>aktyèl</w:t>
      </w:r>
      <w:proofErr w:type="spellEnd"/>
      <w:r w:rsidR="00905839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905839">
        <w:rPr>
          <w:color w:val="000000"/>
          <w:sz w:val="23"/>
          <w:szCs w:val="23"/>
          <w:bdr w:val="none" w:sz="0" w:space="0" w:color="auto" w:frame="1"/>
        </w:rPr>
        <w:t>oswa</w:t>
      </w:r>
      <w:proofErr w:type="spellEnd"/>
      <w:r w:rsidR="00905839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905839">
        <w:rPr>
          <w:color w:val="000000"/>
          <w:sz w:val="23"/>
          <w:szCs w:val="23"/>
          <w:bdr w:val="none" w:sz="0" w:space="0" w:color="auto" w:frame="1"/>
        </w:rPr>
        <w:t>ki</w:t>
      </w:r>
      <w:proofErr w:type="spellEnd"/>
      <w:r w:rsidR="00905839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905839">
        <w:rPr>
          <w:color w:val="000000"/>
          <w:sz w:val="23"/>
          <w:szCs w:val="23"/>
          <w:bdr w:val="none" w:sz="0" w:space="0" w:color="auto" w:frame="1"/>
        </w:rPr>
        <w:t>pèsevwa</w:t>
      </w:r>
      <w:proofErr w:type="spellEnd"/>
      <w:r w:rsidRPr="008F6530">
        <w:rPr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="00905839">
        <w:rPr>
          <w:color w:val="000000"/>
          <w:sz w:val="23"/>
          <w:szCs w:val="23"/>
          <w:bdr w:val="none" w:sz="0" w:space="0" w:color="auto" w:frame="1"/>
        </w:rPr>
        <w:t>koulè</w:t>
      </w:r>
      <w:proofErr w:type="spellEnd"/>
      <w:r w:rsidRPr="008F6530">
        <w:rPr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="00905839">
        <w:rPr>
          <w:color w:val="000000"/>
          <w:sz w:val="23"/>
          <w:szCs w:val="23"/>
          <w:bdr w:val="none" w:sz="0" w:space="0" w:color="auto" w:frame="1"/>
        </w:rPr>
        <w:t>orijin</w:t>
      </w:r>
      <w:proofErr w:type="spellEnd"/>
      <w:r w:rsidR="00905839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905839">
        <w:rPr>
          <w:color w:val="000000"/>
          <w:sz w:val="23"/>
          <w:szCs w:val="23"/>
          <w:bdr w:val="none" w:sz="0" w:space="0" w:color="auto" w:frame="1"/>
        </w:rPr>
        <w:t>nasyonal</w:t>
      </w:r>
      <w:proofErr w:type="spellEnd"/>
      <w:r w:rsidRPr="008F6530">
        <w:rPr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8F6530">
        <w:rPr>
          <w:color w:val="000000"/>
          <w:sz w:val="23"/>
          <w:szCs w:val="23"/>
          <w:bdr w:val="none" w:sz="0" w:space="0" w:color="auto" w:frame="1"/>
        </w:rPr>
        <w:t>o</w:t>
      </w:r>
      <w:r w:rsidR="00905839">
        <w:rPr>
          <w:color w:val="000000"/>
          <w:sz w:val="23"/>
          <w:szCs w:val="23"/>
          <w:bdr w:val="none" w:sz="0" w:space="0" w:color="auto" w:frame="1"/>
        </w:rPr>
        <w:t>swa</w:t>
      </w:r>
      <w:proofErr w:type="spellEnd"/>
      <w:r w:rsidR="00905839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905839">
        <w:rPr>
          <w:color w:val="000000"/>
          <w:sz w:val="23"/>
          <w:szCs w:val="23"/>
          <w:bdr w:val="none" w:sz="0" w:space="0" w:color="auto" w:frame="1"/>
        </w:rPr>
        <w:t>andikap</w:t>
      </w:r>
      <w:proofErr w:type="spellEnd"/>
      <w:r w:rsidRPr="008F6530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905839">
        <w:rPr>
          <w:i/>
          <w:iCs/>
          <w:color w:val="000000"/>
          <w:sz w:val="23"/>
          <w:szCs w:val="23"/>
          <w:bdr w:val="none" w:sz="0" w:space="0" w:color="auto" w:frame="1"/>
        </w:rPr>
        <w:t>pa</w:t>
      </w:r>
      <w:proofErr w:type="spellEnd"/>
      <w:r w:rsidR="00905839"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905839">
        <w:rPr>
          <w:i/>
          <w:iCs/>
          <w:color w:val="000000"/>
          <w:sz w:val="23"/>
          <w:szCs w:val="23"/>
          <w:bdr w:val="none" w:sz="0" w:space="0" w:color="auto" w:frame="1"/>
        </w:rPr>
        <w:t>pral</w:t>
      </w:r>
      <w:proofErr w:type="spellEnd"/>
      <w:r w:rsidR="00905839"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905839">
        <w:rPr>
          <w:i/>
          <w:iCs/>
          <w:color w:val="000000"/>
          <w:sz w:val="23"/>
          <w:szCs w:val="23"/>
          <w:bdr w:val="none" w:sz="0" w:space="0" w:color="auto" w:frame="1"/>
        </w:rPr>
        <w:t>tolere</w:t>
      </w:r>
      <w:proofErr w:type="spellEnd"/>
      <w:r w:rsidR="00905839"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. </w:t>
      </w:r>
      <w:r w:rsidR="00905839">
        <w:rPr>
          <w:color w:val="000000"/>
          <w:sz w:val="23"/>
          <w:szCs w:val="23"/>
          <w:bdr w:val="none" w:sz="0" w:space="0" w:color="auto" w:frame="1"/>
        </w:rPr>
        <w:t xml:space="preserve">Li ka </w:t>
      </w:r>
      <w:proofErr w:type="spellStart"/>
      <w:r w:rsidR="00905839">
        <w:rPr>
          <w:color w:val="000000"/>
          <w:sz w:val="23"/>
          <w:szCs w:val="23"/>
          <w:bdr w:val="none" w:sz="0" w:space="0" w:color="auto" w:frame="1"/>
        </w:rPr>
        <w:t>lakoz</w:t>
      </w:r>
      <w:proofErr w:type="spellEnd"/>
      <w:r w:rsidR="00905839">
        <w:rPr>
          <w:color w:val="000000"/>
          <w:sz w:val="23"/>
          <w:szCs w:val="23"/>
          <w:bdr w:val="none" w:sz="0" w:space="0" w:color="auto" w:frame="1"/>
        </w:rPr>
        <w:t xml:space="preserve"> nan yon </w:t>
      </w:r>
      <w:proofErr w:type="spellStart"/>
      <w:r w:rsidR="00905839">
        <w:rPr>
          <w:color w:val="000000"/>
          <w:sz w:val="23"/>
          <w:szCs w:val="23"/>
          <w:bdr w:val="none" w:sz="0" w:space="0" w:color="auto" w:frame="1"/>
        </w:rPr>
        <w:t>vyolasyon</w:t>
      </w:r>
      <w:proofErr w:type="spellEnd"/>
      <w:r w:rsidR="00905839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905839">
        <w:rPr>
          <w:color w:val="000000"/>
          <w:sz w:val="23"/>
          <w:szCs w:val="23"/>
          <w:bdr w:val="none" w:sz="0" w:space="0" w:color="auto" w:frame="1"/>
        </w:rPr>
        <w:t>lwa</w:t>
      </w:r>
      <w:proofErr w:type="spellEnd"/>
      <w:r w:rsidR="00905839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905839">
        <w:rPr>
          <w:color w:val="000000"/>
          <w:sz w:val="23"/>
          <w:szCs w:val="23"/>
          <w:bdr w:val="none" w:sz="0" w:space="0" w:color="auto" w:frame="1"/>
        </w:rPr>
        <w:t>sou</w:t>
      </w:r>
      <w:proofErr w:type="spellEnd"/>
      <w:r w:rsidR="00905839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905839">
        <w:rPr>
          <w:color w:val="000000"/>
          <w:sz w:val="23"/>
          <w:szCs w:val="23"/>
          <w:bdr w:val="none" w:sz="0" w:space="0" w:color="auto" w:frame="1"/>
        </w:rPr>
        <w:t>dwa</w:t>
      </w:r>
      <w:proofErr w:type="spellEnd"/>
      <w:r w:rsidR="00905839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905839">
        <w:rPr>
          <w:color w:val="000000"/>
          <w:sz w:val="23"/>
          <w:szCs w:val="23"/>
          <w:bdr w:val="none" w:sz="0" w:space="0" w:color="auto" w:frame="1"/>
        </w:rPr>
        <w:t>sivil</w:t>
      </w:r>
      <w:proofErr w:type="spellEnd"/>
      <w:r w:rsidR="00905839">
        <w:rPr>
          <w:color w:val="000000"/>
          <w:sz w:val="23"/>
          <w:szCs w:val="23"/>
          <w:bdr w:val="none" w:sz="0" w:space="0" w:color="auto" w:frame="1"/>
        </w:rPr>
        <w:t xml:space="preserve"> eta </w:t>
      </w:r>
      <w:proofErr w:type="spellStart"/>
      <w:r w:rsidR="00905839">
        <w:rPr>
          <w:color w:val="000000"/>
          <w:sz w:val="23"/>
          <w:szCs w:val="23"/>
          <w:bdr w:val="none" w:sz="0" w:space="0" w:color="auto" w:frame="1"/>
        </w:rPr>
        <w:t>ak</w:t>
      </w:r>
      <w:proofErr w:type="spellEnd"/>
      <w:r w:rsidR="00905839">
        <w:rPr>
          <w:color w:val="000000"/>
          <w:sz w:val="23"/>
          <w:szCs w:val="23"/>
          <w:bdr w:val="none" w:sz="0" w:space="0" w:color="auto" w:frame="1"/>
        </w:rPr>
        <w:t xml:space="preserve"> federal.</w:t>
      </w:r>
    </w:p>
    <w:p w14:paraId="35B3D8B7" w14:textId="77777777" w:rsidR="00DD7748" w:rsidRPr="008F6530" w:rsidRDefault="00DD7748">
      <w:pPr>
        <w:ind w:right="-180"/>
        <w:rPr>
          <w:color w:val="000000"/>
          <w:sz w:val="23"/>
          <w:szCs w:val="23"/>
          <w:bdr w:val="none" w:sz="0" w:space="0" w:color="auto" w:frame="1"/>
        </w:rPr>
      </w:pPr>
    </w:p>
    <w:p w14:paraId="7C59419B" w14:textId="18C0CCFB" w:rsidR="00DB3D5F" w:rsidRPr="008F6530" w:rsidRDefault="00C40E2A">
      <w:pPr>
        <w:ind w:right="-180"/>
        <w:rPr>
          <w:color w:val="333333"/>
          <w:sz w:val="23"/>
          <w:szCs w:val="23"/>
          <w:bdr w:val="none" w:sz="0" w:space="0" w:color="auto" w:frame="1"/>
        </w:rPr>
      </w:pPr>
      <w:r>
        <w:rPr>
          <w:color w:val="000000"/>
          <w:sz w:val="23"/>
          <w:szCs w:val="23"/>
          <w:bdr w:val="none" w:sz="0" w:space="0" w:color="auto" w:frame="1"/>
        </w:rPr>
        <w:t xml:space="preserve">Si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ou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panse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oumenm</w:t>
      </w:r>
      <w:proofErr w:type="spellEnd"/>
      <w:r w:rsidR="009C6D67" w:rsidRPr="008F6530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oswa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pitit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ou</w:t>
      </w:r>
      <w:proofErr w:type="spellEnd"/>
      <w:r w:rsidR="003A6017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3A6017">
        <w:rPr>
          <w:color w:val="000000"/>
          <w:sz w:val="23"/>
          <w:szCs w:val="23"/>
          <w:bdr w:val="none" w:sz="0" w:space="0" w:color="auto" w:frame="1"/>
        </w:rPr>
        <w:t>t</w:t>
      </w:r>
      <w:r>
        <w:rPr>
          <w:color w:val="000000"/>
          <w:sz w:val="23"/>
          <w:szCs w:val="23"/>
          <w:bdr w:val="none" w:sz="0" w:space="0" w:color="auto" w:frame="1"/>
        </w:rPr>
        <w:t>e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eksperimante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entimidasyon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oswa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arasman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ki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gen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rapò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avèk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epidemi</w:t>
      </w:r>
      <w:proofErr w:type="spellEnd"/>
      <w:r w:rsidR="009C6D67" w:rsidRPr="008F6530">
        <w:rPr>
          <w:color w:val="000000"/>
          <w:sz w:val="23"/>
          <w:szCs w:val="23"/>
          <w:bdr w:val="none" w:sz="0" w:space="0" w:color="auto" w:frame="1"/>
        </w:rPr>
        <w:t xml:space="preserve"> </w:t>
      </w:r>
      <w:r w:rsidR="009C6D67" w:rsidRPr="008F6530">
        <w:rPr>
          <w:color w:val="000000"/>
          <w:sz w:val="23"/>
          <w:szCs w:val="23"/>
          <w:bdr w:val="none" w:sz="0" w:space="0" w:color="auto" w:frame="1"/>
        </w:rPr>
        <w:lastRenderedPageBreak/>
        <w:t xml:space="preserve">COVID-19, </w:t>
      </w:r>
      <w:proofErr w:type="spellStart"/>
      <w:r w:rsidR="009C6D67" w:rsidRPr="008F6530">
        <w:rPr>
          <w:color w:val="000000"/>
          <w:sz w:val="23"/>
          <w:szCs w:val="23"/>
          <w:bdr w:val="none" w:sz="0" w:space="0" w:color="auto" w:frame="1"/>
        </w:rPr>
        <w:t>o</w:t>
      </w:r>
      <w:r w:rsidR="00005CEC">
        <w:rPr>
          <w:color w:val="000000"/>
          <w:sz w:val="23"/>
          <w:szCs w:val="23"/>
          <w:bdr w:val="none" w:sz="0" w:space="0" w:color="auto" w:frame="1"/>
        </w:rPr>
        <w:t>swa</w:t>
      </w:r>
      <w:proofErr w:type="spellEnd"/>
      <w:r w:rsidR="00005CEC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005CEC">
        <w:rPr>
          <w:color w:val="000000"/>
          <w:sz w:val="23"/>
          <w:szCs w:val="23"/>
          <w:bdr w:val="none" w:sz="0" w:space="0" w:color="auto" w:frame="1"/>
        </w:rPr>
        <w:t>si</w:t>
      </w:r>
      <w:proofErr w:type="spellEnd"/>
      <w:r w:rsidR="003A6017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3A6017">
        <w:rPr>
          <w:color w:val="000000"/>
          <w:sz w:val="23"/>
          <w:szCs w:val="23"/>
          <w:bdr w:val="none" w:sz="0" w:space="0" w:color="auto" w:frame="1"/>
        </w:rPr>
        <w:t>s</w:t>
      </w:r>
      <w:r w:rsidR="00005CEC">
        <w:rPr>
          <w:color w:val="000000"/>
          <w:sz w:val="23"/>
          <w:szCs w:val="23"/>
          <w:bdr w:val="none" w:sz="0" w:space="0" w:color="auto" w:frame="1"/>
        </w:rPr>
        <w:t>a</w:t>
      </w:r>
      <w:proofErr w:type="spellEnd"/>
      <w:r w:rsidR="00005CEC">
        <w:rPr>
          <w:color w:val="000000"/>
          <w:sz w:val="23"/>
          <w:szCs w:val="23"/>
          <w:bdr w:val="none" w:sz="0" w:space="0" w:color="auto" w:frame="1"/>
        </w:rPr>
        <w:t xml:space="preserve"> rive nan </w:t>
      </w:r>
      <w:proofErr w:type="spellStart"/>
      <w:r w:rsidR="00005CEC">
        <w:rPr>
          <w:color w:val="000000"/>
          <w:sz w:val="23"/>
          <w:szCs w:val="23"/>
          <w:bdr w:val="none" w:sz="0" w:space="0" w:color="auto" w:frame="1"/>
        </w:rPr>
        <w:t>lavni</w:t>
      </w:r>
      <w:proofErr w:type="spellEnd"/>
      <w:r w:rsidR="00005CEC">
        <w:rPr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="00005CEC">
        <w:rPr>
          <w:color w:val="000000"/>
          <w:sz w:val="23"/>
          <w:szCs w:val="23"/>
          <w:bdr w:val="none" w:sz="0" w:space="0" w:color="auto" w:frame="1"/>
        </w:rPr>
        <w:t>tanpri</w:t>
      </w:r>
      <w:proofErr w:type="spellEnd"/>
      <w:r w:rsidR="00005CEC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005CEC">
        <w:rPr>
          <w:color w:val="000000"/>
          <w:sz w:val="23"/>
          <w:szCs w:val="23"/>
          <w:bdr w:val="none" w:sz="0" w:space="0" w:color="auto" w:frame="1"/>
        </w:rPr>
        <w:t>kontakte</w:t>
      </w:r>
      <w:proofErr w:type="spellEnd"/>
      <w:r w:rsidR="00005CEC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005CEC">
        <w:rPr>
          <w:color w:val="000000"/>
          <w:sz w:val="23"/>
          <w:szCs w:val="23"/>
          <w:bdr w:val="none" w:sz="0" w:space="0" w:color="auto" w:frame="1"/>
        </w:rPr>
        <w:t>ofisye</w:t>
      </w:r>
      <w:proofErr w:type="spellEnd"/>
      <w:r w:rsidR="00005CEC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005CEC">
        <w:rPr>
          <w:color w:val="000000"/>
          <w:sz w:val="23"/>
          <w:szCs w:val="23"/>
          <w:bdr w:val="none" w:sz="0" w:space="0" w:color="auto" w:frame="1"/>
        </w:rPr>
        <w:t>dwa</w:t>
      </w:r>
      <w:proofErr w:type="spellEnd"/>
      <w:r w:rsidR="00005CEC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005CEC">
        <w:rPr>
          <w:color w:val="000000"/>
          <w:sz w:val="23"/>
          <w:szCs w:val="23"/>
          <w:bdr w:val="none" w:sz="0" w:space="0" w:color="auto" w:frame="1"/>
        </w:rPr>
        <w:t>sivil</w:t>
      </w:r>
      <w:proofErr w:type="spellEnd"/>
      <w:r w:rsidR="00005CEC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005CEC">
        <w:rPr>
          <w:color w:val="000000"/>
          <w:sz w:val="23"/>
          <w:szCs w:val="23"/>
          <w:bdr w:val="none" w:sz="0" w:space="0" w:color="auto" w:frame="1"/>
        </w:rPr>
        <w:t>lekòl</w:t>
      </w:r>
      <w:proofErr w:type="spellEnd"/>
      <w:r w:rsidR="00005CEC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005CEC">
        <w:rPr>
          <w:color w:val="000000"/>
          <w:sz w:val="23"/>
          <w:szCs w:val="23"/>
          <w:bdr w:val="none" w:sz="0" w:space="0" w:color="auto" w:frame="1"/>
        </w:rPr>
        <w:t>ou</w:t>
      </w:r>
      <w:proofErr w:type="spellEnd"/>
      <w:r w:rsidR="00005CEC">
        <w:rPr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="00005CEC">
        <w:rPr>
          <w:color w:val="000000"/>
          <w:sz w:val="23"/>
          <w:szCs w:val="23"/>
          <w:bdr w:val="none" w:sz="0" w:space="0" w:color="auto" w:frame="1"/>
        </w:rPr>
        <w:t>biwo</w:t>
      </w:r>
      <w:proofErr w:type="spellEnd"/>
      <w:r w:rsidR="00005CEC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005CEC">
        <w:rPr>
          <w:color w:val="000000"/>
          <w:sz w:val="23"/>
          <w:szCs w:val="23"/>
          <w:bdr w:val="none" w:sz="0" w:space="0" w:color="auto" w:frame="1"/>
        </w:rPr>
        <w:t>direktè</w:t>
      </w:r>
      <w:proofErr w:type="spellEnd"/>
      <w:r w:rsidR="00005CEC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005CEC">
        <w:rPr>
          <w:color w:val="000000"/>
          <w:sz w:val="23"/>
          <w:szCs w:val="23"/>
          <w:bdr w:val="none" w:sz="0" w:space="0" w:color="auto" w:frame="1"/>
        </w:rPr>
        <w:t>oswa</w:t>
      </w:r>
      <w:proofErr w:type="spellEnd"/>
      <w:r w:rsidR="00005CEC"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005CEC">
        <w:rPr>
          <w:color w:val="000000"/>
          <w:sz w:val="23"/>
          <w:szCs w:val="23"/>
          <w:bdr w:val="none" w:sz="0" w:space="0" w:color="auto" w:frame="1"/>
        </w:rPr>
        <w:t>sipè-entandan</w:t>
      </w:r>
      <w:proofErr w:type="spellEnd"/>
      <w:r w:rsidR="00005CEC">
        <w:rPr>
          <w:color w:val="000000"/>
          <w:sz w:val="23"/>
          <w:szCs w:val="23"/>
          <w:bdr w:val="none" w:sz="0" w:space="0" w:color="auto" w:frame="1"/>
        </w:rPr>
        <w:t xml:space="preserve"> w nan </w:t>
      </w:r>
      <w:r w:rsidR="009C6D67" w:rsidRPr="008F6530">
        <w:rPr>
          <w:color w:val="333333"/>
          <w:sz w:val="23"/>
          <w:szCs w:val="23"/>
          <w:bdr w:val="none" w:sz="0" w:space="0" w:color="auto" w:frame="1"/>
        </w:rPr>
        <w:t xml:space="preserve">781-338-3700 </w:t>
      </w:r>
      <w:proofErr w:type="spellStart"/>
      <w:r w:rsidR="009C6D67" w:rsidRPr="008F6530">
        <w:rPr>
          <w:color w:val="333333"/>
          <w:sz w:val="23"/>
          <w:szCs w:val="23"/>
          <w:bdr w:val="none" w:sz="0" w:space="0" w:color="auto" w:frame="1"/>
        </w:rPr>
        <w:t>o</w:t>
      </w:r>
      <w:r w:rsidR="00005CEC">
        <w:rPr>
          <w:color w:val="333333"/>
          <w:sz w:val="23"/>
          <w:szCs w:val="23"/>
          <w:bdr w:val="none" w:sz="0" w:space="0" w:color="auto" w:frame="1"/>
        </w:rPr>
        <w:t>swa</w:t>
      </w:r>
      <w:proofErr w:type="spellEnd"/>
      <w:r w:rsidR="009C6D67" w:rsidRPr="008F6530">
        <w:rPr>
          <w:color w:val="333333"/>
          <w:sz w:val="23"/>
          <w:szCs w:val="23"/>
          <w:bdr w:val="none" w:sz="0" w:space="0" w:color="auto" w:frame="1"/>
        </w:rPr>
        <w:t xml:space="preserve"> </w:t>
      </w:r>
      <w:hyperlink r:id="rId19" w:tgtFrame="_blank" w:history="1">
        <w:r w:rsidR="009C6D67" w:rsidRPr="008F6530">
          <w:rPr>
            <w:rStyle w:val="Hyperlink"/>
            <w:color w:val="0066CC"/>
            <w:sz w:val="23"/>
            <w:szCs w:val="23"/>
            <w:bdr w:val="none" w:sz="0" w:space="0" w:color="auto" w:frame="1"/>
          </w:rPr>
          <w:t>compliance@doe.mass.edu</w:t>
        </w:r>
      </w:hyperlink>
      <w:r w:rsidR="009C6D67" w:rsidRPr="008F6530">
        <w:rPr>
          <w:color w:val="333333"/>
          <w:sz w:val="23"/>
          <w:szCs w:val="23"/>
          <w:bdr w:val="none" w:sz="0" w:space="0" w:color="auto" w:frame="1"/>
        </w:rPr>
        <w:t>.</w:t>
      </w:r>
    </w:p>
    <w:p w14:paraId="035F9E30" w14:textId="77777777" w:rsidR="009C6D67" w:rsidRPr="008F6530" w:rsidRDefault="009C6D67">
      <w:pPr>
        <w:ind w:right="-180"/>
        <w:rPr>
          <w:color w:val="000000"/>
          <w:sz w:val="23"/>
          <w:szCs w:val="23"/>
        </w:rPr>
      </w:pPr>
    </w:p>
    <w:p w14:paraId="7C519F61" w14:textId="20CF7212" w:rsidR="00091DB8" w:rsidRPr="008F6530" w:rsidRDefault="00411488">
      <w:pPr>
        <w:ind w:right="-180"/>
        <w:rPr>
          <w:color w:val="000000"/>
          <w:kern w:val="36"/>
          <w:sz w:val="23"/>
          <w:szCs w:val="23"/>
        </w:rPr>
      </w:pPr>
      <w:proofErr w:type="spellStart"/>
      <w:r>
        <w:rPr>
          <w:color w:val="000000"/>
          <w:kern w:val="36"/>
          <w:sz w:val="23"/>
          <w:szCs w:val="23"/>
        </w:rPr>
        <w:t>Pou</w:t>
      </w:r>
      <w:proofErr w:type="spellEnd"/>
      <w:r>
        <w:rPr>
          <w:color w:val="000000"/>
          <w:kern w:val="36"/>
          <w:sz w:val="23"/>
          <w:szCs w:val="23"/>
        </w:rPr>
        <w:t xml:space="preserve"> w </w:t>
      </w:r>
      <w:proofErr w:type="spellStart"/>
      <w:r>
        <w:rPr>
          <w:color w:val="000000"/>
          <w:kern w:val="36"/>
          <w:sz w:val="23"/>
          <w:szCs w:val="23"/>
        </w:rPr>
        <w:t>jwenn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plis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enfòmasyon</w:t>
      </w:r>
      <w:proofErr w:type="spellEnd"/>
      <w:r>
        <w:rPr>
          <w:color w:val="000000"/>
          <w:kern w:val="36"/>
          <w:sz w:val="23"/>
          <w:szCs w:val="23"/>
        </w:rPr>
        <w:t xml:space="preserve">, </w:t>
      </w:r>
      <w:proofErr w:type="spellStart"/>
      <w:r>
        <w:rPr>
          <w:color w:val="000000"/>
          <w:kern w:val="36"/>
          <w:sz w:val="23"/>
          <w:szCs w:val="23"/>
        </w:rPr>
        <w:t>tanpri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vizite</w:t>
      </w:r>
      <w:proofErr w:type="spellEnd"/>
      <w:r>
        <w:rPr>
          <w:color w:val="000000"/>
          <w:kern w:val="36"/>
          <w:sz w:val="23"/>
          <w:szCs w:val="23"/>
        </w:rPr>
        <w:t xml:space="preserve"> sit </w:t>
      </w:r>
      <w:proofErr w:type="spellStart"/>
      <w:r>
        <w:rPr>
          <w:color w:val="000000"/>
          <w:kern w:val="36"/>
          <w:sz w:val="23"/>
          <w:szCs w:val="23"/>
        </w:rPr>
        <w:t>entènèt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r w:rsidRPr="008F6530">
        <w:rPr>
          <w:color w:val="000000"/>
          <w:kern w:val="36"/>
          <w:sz w:val="23"/>
          <w:szCs w:val="23"/>
        </w:rPr>
        <w:t xml:space="preserve">COVID-19 </w:t>
      </w:r>
      <w:proofErr w:type="spellStart"/>
      <w:r>
        <w:rPr>
          <w:color w:val="000000"/>
          <w:kern w:val="36"/>
          <w:sz w:val="23"/>
          <w:szCs w:val="23"/>
        </w:rPr>
        <w:t>ki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annaprè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yo</w:t>
      </w:r>
      <w:proofErr w:type="spellEnd"/>
      <w:r w:rsidR="00091DB8" w:rsidRPr="008F6530">
        <w:rPr>
          <w:color w:val="000000"/>
          <w:kern w:val="36"/>
          <w:sz w:val="23"/>
          <w:szCs w:val="23"/>
        </w:rPr>
        <w:t>:</w:t>
      </w:r>
    </w:p>
    <w:p w14:paraId="01BCEDEC" w14:textId="4872093D" w:rsidR="00091DB8" w:rsidRPr="008F6530" w:rsidRDefault="00411488" w:rsidP="000237E1">
      <w:pPr>
        <w:pStyle w:val="ListParagraph"/>
        <w:numPr>
          <w:ilvl w:val="0"/>
          <w:numId w:val="13"/>
        </w:numPr>
        <w:spacing w:line="240" w:lineRule="auto"/>
        <w:ind w:left="540" w:right="-180"/>
        <w:rPr>
          <w:rFonts w:ascii="Times New Roman" w:hAnsi="Times New Roman" w:cs="Times New Roman"/>
          <w:color w:val="000000"/>
          <w:kern w:val="36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36"/>
          <w:sz w:val="23"/>
          <w:szCs w:val="23"/>
        </w:rPr>
        <w:t xml:space="preserve">Sant </w:t>
      </w:r>
      <w:proofErr w:type="spellStart"/>
      <w:r>
        <w:rPr>
          <w:rFonts w:ascii="Times New Roman" w:hAnsi="Times New Roman" w:cs="Times New Roman"/>
          <w:color w:val="000000"/>
          <w:kern w:val="36"/>
          <w:sz w:val="23"/>
          <w:szCs w:val="23"/>
        </w:rPr>
        <w:t>pou</w:t>
      </w:r>
      <w:proofErr w:type="spellEnd"/>
      <w:r>
        <w:rPr>
          <w:rFonts w:ascii="Times New Roman" w:hAnsi="Times New Roman" w:cs="Times New Roman"/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36"/>
          <w:sz w:val="23"/>
          <w:szCs w:val="23"/>
        </w:rPr>
        <w:t>Kontwòl</w:t>
      </w:r>
      <w:proofErr w:type="spellEnd"/>
      <w:r>
        <w:rPr>
          <w:rFonts w:ascii="Times New Roman" w:hAnsi="Times New Roman" w:cs="Times New Roman"/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36"/>
          <w:sz w:val="23"/>
          <w:szCs w:val="23"/>
        </w:rPr>
        <w:t>ak</w:t>
      </w:r>
      <w:proofErr w:type="spellEnd"/>
      <w:r>
        <w:rPr>
          <w:rFonts w:ascii="Times New Roman" w:hAnsi="Times New Roman" w:cs="Times New Roman"/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36"/>
          <w:sz w:val="23"/>
          <w:szCs w:val="23"/>
        </w:rPr>
        <w:t>Prevansyon</w:t>
      </w:r>
      <w:proofErr w:type="spellEnd"/>
      <w:r>
        <w:rPr>
          <w:rFonts w:ascii="Times New Roman" w:hAnsi="Times New Roman" w:cs="Times New Roman"/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36"/>
          <w:sz w:val="23"/>
          <w:szCs w:val="23"/>
        </w:rPr>
        <w:t>Maladi</w:t>
      </w:r>
      <w:proofErr w:type="spellEnd"/>
      <w:r w:rsidR="00B82439" w:rsidRPr="008F6530">
        <w:rPr>
          <w:rFonts w:ascii="Times New Roman" w:hAnsi="Times New Roman" w:cs="Times New Roman"/>
          <w:color w:val="000000"/>
          <w:kern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kern w:val="36"/>
          <w:sz w:val="23"/>
          <w:szCs w:val="23"/>
        </w:rPr>
        <w:t>[</w:t>
      </w:r>
      <w:r w:rsidR="00B82439" w:rsidRPr="008F6530">
        <w:rPr>
          <w:rFonts w:ascii="Times New Roman" w:hAnsi="Times New Roman" w:cs="Times New Roman"/>
          <w:color w:val="000000"/>
          <w:kern w:val="36"/>
          <w:sz w:val="23"/>
          <w:szCs w:val="23"/>
        </w:rPr>
        <w:t>Centers for Disease Control and Prevention</w:t>
      </w:r>
      <w:r>
        <w:rPr>
          <w:rFonts w:ascii="Times New Roman" w:hAnsi="Times New Roman" w:cs="Times New Roman"/>
          <w:color w:val="000000"/>
          <w:kern w:val="36"/>
          <w:sz w:val="23"/>
          <w:szCs w:val="23"/>
        </w:rPr>
        <w:t>]</w:t>
      </w:r>
      <w:r w:rsidR="00B82439" w:rsidRPr="008F6530">
        <w:rPr>
          <w:rFonts w:ascii="Times New Roman" w:hAnsi="Times New Roman" w:cs="Times New Roman"/>
          <w:color w:val="000000"/>
          <w:kern w:val="36"/>
          <w:sz w:val="23"/>
          <w:szCs w:val="23"/>
        </w:rPr>
        <w:t xml:space="preserve"> (</w:t>
      </w:r>
      <w:r w:rsidR="00B82439" w:rsidRPr="008F6530">
        <w:rPr>
          <w:rStyle w:val="Hyperlink"/>
          <w:rFonts w:ascii="Times New Roman" w:hAnsi="Times New Roman" w:cs="Times New Roman"/>
          <w:kern w:val="36"/>
          <w:sz w:val="23"/>
          <w:szCs w:val="23"/>
        </w:rPr>
        <w:t>https://www.cdc.gov/coronavirus/2019-ncov/index.html</w:t>
      </w:r>
      <w:r w:rsidR="00B82439" w:rsidRPr="008F6530">
        <w:rPr>
          <w:rFonts w:ascii="Times New Roman" w:hAnsi="Times New Roman" w:cs="Times New Roman"/>
          <w:kern w:val="36"/>
          <w:sz w:val="23"/>
          <w:szCs w:val="23"/>
        </w:rPr>
        <w:t>)</w:t>
      </w:r>
    </w:p>
    <w:p w14:paraId="6BB30D3B" w14:textId="22DB1AE4" w:rsidR="00091DB8" w:rsidRPr="008F6530" w:rsidRDefault="003E4848" w:rsidP="000237E1">
      <w:pPr>
        <w:pStyle w:val="ListParagraph"/>
        <w:numPr>
          <w:ilvl w:val="0"/>
          <w:numId w:val="13"/>
        </w:numPr>
        <w:spacing w:line="240" w:lineRule="auto"/>
        <w:ind w:left="540" w:right="-180"/>
        <w:rPr>
          <w:rFonts w:ascii="Times New Roman" w:hAnsi="Times New Roman" w:cs="Times New Roman"/>
          <w:color w:val="000000"/>
          <w:kern w:val="36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kern w:val="36"/>
          <w:sz w:val="23"/>
          <w:szCs w:val="23"/>
        </w:rPr>
        <w:t>Depatman</w:t>
      </w:r>
      <w:proofErr w:type="spellEnd"/>
      <w:r>
        <w:rPr>
          <w:rFonts w:ascii="Times New Roman" w:hAnsi="Times New Roman" w:cs="Times New Roman"/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36"/>
          <w:sz w:val="23"/>
          <w:szCs w:val="23"/>
        </w:rPr>
        <w:t>Sante</w:t>
      </w:r>
      <w:proofErr w:type="spellEnd"/>
      <w:r>
        <w:rPr>
          <w:rFonts w:ascii="Times New Roman" w:hAnsi="Times New Roman" w:cs="Times New Roman"/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36"/>
          <w:sz w:val="23"/>
          <w:szCs w:val="23"/>
        </w:rPr>
        <w:t>Piblik</w:t>
      </w:r>
      <w:proofErr w:type="spellEnd"/>
      <w:r>
        <w:rPr>
          <w:rFonts w:ascii="Times New Roman" w:hAnsi="Times New Roman" w:cs="Times New Roman"/>
          <w:color w:val="000000"/>
          <w:kern w:val="36"/>
          <w:sz w:val="23"/>
          <w:szCs w:val="23"/>
        </w:rPr>
        <w:t xml:space="preserve"> Massachusetts</w:t>
      </w:r>
      <w:r w:rsidR="00B82439" w:rsidRPr="008F6530">
        <w:rPr>
          <w:rFonts w:ascii="Times New Roman" w:hAnsi="Times New Roman" w:cs="Times New Roman"/>
          <w:color w:val="000000"/>
          <w:kern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kern w:val="36"/>
          <w:sz w:val="23"/>
          <w:szCs w:val="23"/>
        </w:rPr>
        <w:t>[</w:t>
      </w:r>
      <w:r w:rsidR="00B82439" w:rsidRPr="008F6530">
        <w:rPr>
          <w:rFonts w:ascii="Times New Roman" w:hAnsi="Times New Roman" w:cs="Times New Roman"/>
          <w:color w:val="000000"/>
          <w:kern w:val="36"/>
          <w:sz w:val="23"/>
          <w:szCs w:val="23"/>
        </w:rPr>
        <w:t>Massachusetts Department of Public Health (</w:t>
      </w:r>
      <w:hyperlink r:id="rId20" w:history="1">
        <w:r w:rsidR="00B82439" w:rsidRPr="008F6530">
          <w:rPr>
            <w:rStyle w:val="Hyperlink"/>
            <w:rFonts w:ascii="Times New Roman" w:hAnsi="Times New Roman" w:cs="Times New Roman"/>
            <w:kern w:val="36"/>
            <w:sz w:val="23"/>
            <w:szCs w:val="23"/>
          </w:rPr>
          <w:t>www.mass.gov/covid19</w:t>
        </w:r>
      </w:hyperlink>
      <w:r w:rsidR="00B82439" w:rsidRPr="008F6530">
        <w:rPr>
          <w:rFonts w:ascii="Times New Roman" w:hAnsi="Times New Roman" w:cs="Times New Roman"/>
          <w:color w:val="000000"/>
          <w:kern w:val="36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kern w:val="36"/>
          <w:sz w:val="23"/>
          <w:szCs w:val="23"/>
        </w:rPr>
        <w:t>]</w:t>
      </w:r>
      <w:r w:rsidR="00B82439" w:rsidRPr="008F6530">
        <w:rPr>
          <w:rFonts w:ascii="Times New Roman" w:hAnsi="Times New Roman" w:cs="Times New Roman"/>
          <w:color w:val="000000"/>
          <w:kern w:val="36"/>
          <w:sz w:val="23"/>
          <w:szCs w:val="23"/>
        </w:rPr>
        <w:t xml:space="preserve"> </w:t>
      </w:r>
    </w:p>
    <w:p w14:paraId="382356B4" w14:textId="34845AA9" w:rsidR="00091DB8" w:rsidRPr="008F6530" w:rsidRDefault="003E4848" w:rsidP="000237E1">
      <w:pPr>
        <w:pStyle w:val="ListParagraph"/>
        <w:numPr>
          <w:ilvl w:val="0"/>
          <w:numId w:val="13"/>
        </w:numPr>
        <w:spacing w:line="240" w:lineRule="auto"/>
        <w:ind w:left="540" w:right="-1440"/>
        <w:rPr>
          <w:rFonts w:ascii="Times New Roman" w:hAnsi="Times New Roman" w:cs="Times New Roman"/>
          <w:color w:val="000000"/>
          <w:kern w:val="36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kern w:val="36"/>
          <w:sz w:val="23"/>
          <w:szCs w:val="23"/>
        </w:rPr>
        <w:t>Depatman</w:t>
      </w:r>
      <w:proofErr w:type="spellEnd"/>
      <w:r>
        <w:rPr>
          <w:rFonts w:ascii="Times New Roman" w:hAnsi="Times New Roman" w:cs="Times New Roman"/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36"/>
          <w:sz w:val="23"/>
          <w:szCs w:val="23"/>
        </w:rPr>
        <w:t>Edikasyon</w:t>
      </w:r>
      <w:proofErr w:type="spellEnd"/>
      <w:r>
        <w:rPr>
          <w:rFonts w:ascii="Times New Roman" w:hAnsi="Times New Roman" w:cs="Times New Roman"/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36"/>
          <w:sz w:val="23"/>
          <w:szCs w:val="23"/>
        </w:rPr>
        <w:t>Primè</w:t>
      </w:r>
      <w:proofErr w:type="spellEnd"/>
      <w:r>
        <w:rPr>
          <w:rFonts w:ascii="Times New Roman" w:hAnsi="Times New Roman" w:cs="Times New Roman"/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36"/>
          <w:sz w:val="23"/>
          <w:szCs w:val="23"/>
        </w:rPr>
        <w:t>ak</w:t>
      </w:r>
      <w:proofErr w:type="spellEnd"/>
      <w:r>
        <w:rPr>
          <w:rFonts w:ascii="Times New Roman" w:hAnsi="Times New Roman" w:cs="Times New Roman"/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36"/>
          <w:sz w:val="23"/>
          <w:szCs w:val="23"/>
        </w:rPr>
        <w:t>Segondè</w:t>
      </w:r>
      <w:proofErr w:type="spellEnd"/>
      <w:r>
        <w:rPr>
          <w:rFonts w:ascii="Times New Roman" w:hAnsi="Times New Roman" w:cs="Times New Roman"/>
          <w:color w:val="000000"/>
          <w:kern w:val="36"/>
          <w:sz w:val="23"/>
          <w:szCs w:val="23"/>
        </w:rPr>
        <w:t xml:space="preserve"> Massachusetts [</w:t>
      </w:r>
      <w:r w:rsidR="00091DB8" w:rsidRPr="008F6530">
        <w:rPr>
          <w:rFonts w:ascii="Times New Roman" w:hAnsi="Times New Roman" w:cs="Times New Roman"/>
          <w:color w:val="000000"/>
          <w:kern w:val="36"/>
          <w:sz w:val="23"/>
          <w:szCs w:val="23"/>
        </w:rPr>
        <w:t>T</w:t>
      </w:r>
      <w:r w:rsidR="000E60F6" w:rsidRPr="008F6530">
        <w:rPr>
          <w:rFonts w:ascii="Times New Roman" w:hAnsi="Times New Roman" w:cs="Times New Roman"/>
          <w:color w:val="000000"/>
          <w:kern w:val="36"/>
          <w:sz w:val="23"/>
          <w:szCs w:val="23"/>
        </w:rPr>
        <w:t>he</w:t>
      </w:r>
      <w:r w:rsidR="00B82439" w:rsidRPr="008F6530">
        <w:rPr>
          <w:rFonts w:ascii="Times New Roman" w:hAnsi="Times New Roman" w:cs="Times New Roman"/>
          <w:color w:val="000000"/>
          <w:kern w:val="36"/>
          <w:sz w:val="23"/>
          <w:szCs w:val="23"/>
        </w:rPr>
        <w:t xml:space="preserve"> Massachusetts Department of Elementary and Secondary Education (</w:t>
      </w:r>
      <w:hyperlink w:history="1"/>
      <w:hyperlink r:id="rId21" w:history="1">
        <w:r w:rsidR="00091DB8" w:rsidRPr="008F6530">
          <w:rPr>
            <w:rStyle w:val="Hyperlink"/>
            <w:rFonts w:ascii="Times New Roman" w:hAnsi="Times New Roman" w:cs="Times New Roman"/>
            <w:kern w:val="36"/>
            <w:sz w:val="23"/>
            <w:szCs w:val="23"/>
          </w:rPr>
          <w:t>http://www.doe.mass.edu/sfs/emergencyplan/covid19.html</w:t>
        </w:r>
      </w:hyperlink>
      <w:r w:rsidR="00B82439" w:rsidRPr="008F6530">
        <w:rPr>
          <w:rFonts w:ascii="Times New Roman" w:hAnsi="Times New Roman" w:cs="Times New Roman"/>
          <w:color w:val="000000"/>
          <w:kern w:val="36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kern w:val="36"/>
          <w:sz w:val="23"/>
          <w:szCs w:val="23"/>
        </w:rPr>
        <w:t>]</w:t>
      </w:r>
    </w:p>
    <w:p w14:paraId="5EABD388" w14:textId="6FD04F7A" w:rsidR="000E60F6" w:rsidRPr="008F6530" w:rsidRDefault="00411488">
      <w:pPr>
        <w:ind w:right="-180"/>
        <w:rPr>
          <w:color w:val="000000"/>
          <w:kern w:val="36"/>
          <w:sz w:val="23"/>
          <w:szCs w:val="23"/>
        </w:rPr>
      </w:pPr>
      <w:proofErr w:type="spellStart"/>
      <w:r>
        <w:rPr>
          <w:color w:val="000000"/>
          <w:kern w:val="36"/>
          <w:sz w:val="23"/>
          <w:szCs w:val="23"/>
        </w:rPr>
        <w:t>Egalman</w:t>
      </w:r>
      <w:proofErr w:type="spellEnd"/>
      <w:r w:rsidR="000E60F6" w:rsidRPr="008F6530">
        <w:rPr>
          <w:color w:val="000000"/>
          <w:kern w:val="36"/>
          <w:sz w:val="23"/>
          <w:szCs w:val="23"/>
        </w:rPr>
        <w:t xml:space="preserve">, </w:t>
      </w:r>
      <w:proofErr w:type="spellStart"/>
      <w:r w:rsidR="003E4848">
        <w:rPr>
          <w:color w:val="000000"/>
          <w:kern w:val="36"/>
          <w:sz w:val="23"/>
          <w:szCs w:val="23"/>
        </w:rPr>
        <w:t>Asosyasyon</w:t>
      </w:r>
      <w:proofErr w:type="spellEnd"/>
      <w:r w:rsidR="003E4848">
        <w:rPr>
          <w:color w:val="000000"/>
          <w:kern w:val="36"/>
          <w:sz w:val="23"/>
          <w:szCs w:val="23"/>
        </w:rPr>
        <w:t xml:space="preserve"> </w:t>
      </w:r>
      <w:proofErr w:type="spellStart"/>
      <w:r w:rsidR="003E4848">
        <w:rPr>
          <w:color w:val="000000"/>
          <w:kern w:val="36"/>
          <w:sz w:val="23"/>
          <w:szCs w:val="23"/>
        </w:rPr>
        <w:t>Nasyonal</w:t>
      </w:r>
      <w:proofErr w:type="spellEnd"/>
      <w:r w:rsidR="003E4848">
        <w:rPr>
          <w:color w:val="000000"/>
          <w:kern w:val="36"/>
          <w:sz w:val="23"/>
          <w:szCs w:val="23"/>
        </w:rPr>
        <w:t xml:space="preserve"> </w:t>
      </w:r>
      <w:proofErr w:type="spellStart"/>
      <w:r w:rsidR="003E4848">
        <w:rPr>
          <w:color w:val="000000"/>
          <w:kern w:val="36"/>
          <w:sz w:val="23"/>
          <w:szCs w:val="23"/>
        </w:rPr>
        <w:t>Sikolojis</w:t>
      </w:r>
      <w:proofErr w:type="spellEnd"/>
      <w:r w:rsidR="003E4848">
        <w:rPr>
          <w:color w:val="000000"/>
          <w:kern w:val="36"/>
          <w:sz w:val="23"/>
          <w:szCs w:val="23"/>
        </w:rPr>
        <w:t xml:space="preserve"> </w:t>
      </w:r>
      <w:proofErr w:type="spellStart"/>
      <w:r w:rsidR="003E4848">
        <w:rPr>
          <w:color w:val="000000"/>
          <w:kern w:val="36"/>
          <w:sz w:val="23"/>
          <w:szCs w:val="23"/>
        </w:rPr>
        <w:t>Lekòl</w:t>
      </w:r>
      <w:proofErr w:type="spellEnd"/>
      <w:r w:rsidR="003E4848">
        <w:rPr>
          <w:color w:val="000000"/>
          <w:kern w:val="36"/>
          <w:sz w:val="23"/>
          <w:szCs w:val="23"/>
        </w:rPr>
        <w:t xml:space="preserve"> [</w:t>
      </w:r>
      <w:r w:rsidR="000E60F6" w:rsidRPr="008F6530">
        <w:rPr>
          <w:color w:val="000000"/>
          <w:kern w:val="36"/>
          <w:sz w:val="23"/>
          <w:szCs w:val="23"/>
        </w:rPr>
        <w:t>National Association of School Psychologists</w:t>
      </w:r>
      <w:r w:rsidR="003A6017">
        <w:rPr>
          <w:color w:val="000000"/>
          <w:kern w:val="36"/>
          <w:sz w:val="23"/>
          <w:szCs w:val="23"/>
        </w:rPr>
        <w:t xml:space="preserve">] </w:t>
      </w:r>
      <w:proofErr w:type="spellStart"/>
      <w:r w:rsidR="003A6017">
        <w:rPr>
          <w:color w:val="000000"/>
          <w:kern w:val="36"/>
          <w:sz w:val="23"/>
          <w:szCs w:val="23"/>
        </w:rPr>
        <w:t>te</w:t>
      </w:r>
      <w:proofErr w:type="spellEnd"/>
      <w:r w:rsidR="003A6017">
        <w:rPr>
          <w:color w:val="000000"/>
          <w:kern w:val="36"/>
          <w:sz w:val="23"/>
          <w:szCs w:val="23"/>
        </w:rPr>
        <w:t xml:space="preserve"> </w:t>
      </w:r>
      <w:proofErr w:type="spellStart"/>
      <w:r w:rsidR="003A6017">
        <w:rPr>
          <w:color w:val="000000"/>
          <w:kern w:val="36"/>
          <w:sz w:val="23"/>
          <w:szCs w:val="23"/>
        </w:rPr>
        <w:t>konse</w:t>
      </w:r>
      <w:r w:rsidR="003E4848">
        <w:rPr>
          <w:color w:val="000000"/>
          <w:kern w:val="36"/>
          <w:sz w:val="23"/>
          <w:szCs w:val="23"/>
        </w:rPr>
        <w:t>ye</w:t>
      </w:r>
      <w:proofErr w:type="spellEnd"/>
      <w:r w:rsidR="003E4848">
        <w:rPr>
          <w:color w:val="000000"/>
          <w:kern w:val="36"/>
          <w:sz w:val="23"/>
          <w:szCs w:val="23"/>
        </w:rPr>
        <w:t xml:space="preserve"> </w:t>
      </w:r>
      <w:proofErr w:type="spellStart"/>
      <w:r w:rsidR="003E4848">
        <w:rPr>
          <w:color w:val="000000"/>
          <w:kern w:val="36"/>
          <w:sz w:val="23"/>
          <w:szCs w:val="23"/>
        </w:rPr>
        <w:t>sou</w:t>
      </w:r>
      <w:proofErr w:type="spellEnd"/>
      <w:r w:rsidR="003E4848">
        <w:rPr>
          <w:color w:val="000000"/>
          <w:kern w:val="36"/>
          <w:sz w:val="23"/>
          <w:szCs w:val="23"/>
        </w:rPr>
        <w:t xml:space="preserve"> </w:t>
      </w:r>
      <w:proofErr w:type="spellStart"/>
      <w:r w:rsidR="003E4848">
        <w:rPr>
          <w:color w:val="000000"/>
          <w:kern w:val="36"/>
          <w:sz w:val="23"/>
          <w:szCs w:val="23"/>
        </w:rPr>
        <w:t>fason</w:t>
      </w:r>
      <w:proofErr w:type="spellEnd"/>
      <w:r w:rsidR="003E4848">
        <w:rPr>
          <w:color w:val="000000"/>
          <w:kern w:val="36"/>
          <w:sz w:val="23"/>
          <w:szCs w:val="23"/>
        </w:rPr>
        <w:t xml:space="preserve"> </w:t>
      </w:r>
      <w:proofErr w:type="spellStart"/>
      <w:r w:rsidR="003E4848">
        <w:rPr>
          <w:color w:val="000000"/>
          <w:kern w:val="36"/>
          <w:sz w:val="23"/>
          <w:szCs w:val="23"/>
        </w:rPr>
        <w:t>pou</w:t>
      </w:r>
      <w:proofErr w:type="spellEnd"/>
      <w:r w:rsidR="003E4848">
        <w:rPr>
          <w:color w:val="000000"/>
          <w:kern w:val="36"/>
          <w:sz w:val="23"/>
          <w:szCs w:val="23"/>
        </w:rPr>
        <w:t xml:space="preserve"> pale </w:t>
      </w:r>
      <w:proofErr w:type="spellStart"/>
      <w:r w:rsidR="003E4848">
        <w:rPr>
          <w:color w:val="000000"/>
          <w:kern w:val="36"/>
          <w:sz w:val="23"/>
          <w:szCs w:val="23"/>
        </w:rPr>
        <w:t>sou</w:t>
      </w:r>
      <w:proofErr w:type="spellEnd"/>
      <w:r w:rsidR="003E4848">
        <w:rPr>
          <w:color w:val="000000"/>
          <w:kern w:val="36"/>
          <w:sz w:val="23"/>
          <w:szCs w:val="23"/>
        </w:rPr>
        <w:t xml:space="preserve"> </w:t>
      </w:r>
      <w:proofErr w:type="spellStart"/>
      <w:r w:rsidR="003E4848">
        <w:rPr>
          <w:color w:val="000000"/>
          <w:kern w:val="36"/>
          <w:sz w:val="23"/>
          <w:szCs w:val="23"/>
        </w:rPr>
        <w:t>viris</w:t>
      </w:r>
      <w:proofErr w:type="spellEnd"/>
      <w:r w:rsidR="003E4848">
        <w:rPr>
          <w:color w:val="000000"/>
          <w:kern w:val="36"/>
          <w:sz w:val="23"/>
          <w:szCs w:val="23"/>
        </w:rPr>
        <w:t xml:space="preserve"> la </w:t>
      </w:r>
      <w:proofErr w:type="spellStart"/>
      <w:r w:rsidR="003E4848">
        <w:rPr>
          <w:color w:val="000000"/>
          <w:kern w:val="36"/>
          <w:sz w:val="23"/>
          <w:szCs w:val="23"/>
        </w:rPr>
        <w:t>avèk</w:t>
      </w:r>
      <w:proofErr w:type="spellEnd"/>
      <w:r w:rsidR="003E4848">
        <w:rPr>
          <w:color w:val="000000"/>
          <w:kern w:val="36"/>
          <w:sz w:val="23"/>
          <w:szCs w:val="23"/>
        </w:rPr>
        <w:t xml:space="preserve"> </w:t>
      </w:r>
      <w:proofErr w:type="spellStart"/>
      <w:r w:rsidR="003E4848">
        <w:rPr>
          <w:color w:val="000000"/>
          <w:kern w:val="36"/>
          <w:sz w:val="23"/>
          <w:szCs w:val="23"/>
        </w:rPr>
        <w:t>timoun</w:t>
      </w:r>
      <w:proofErr w:type="spellEnd"/>
      <w:r w:rsidR="003E4848">
        <w:rPr>
          <w:color w:val="000000"/>
          <w:kern w:val="36"/>
          <w:sz w:val="23"/>
          <w:szCs w:val="23"/>
        </w:rPr>
        <w:t xml:space="preserve"> </w:t>
      </w:r>
      <w:proofErr w:type="spellStart"/>
      <w:r w:rsidR="003E4848">
        <w:rPr>
          <w:color w:val="000000"/>
          <w:kern w:val="36"/>
          <w:sz w:val="23"/>
          <w:szCs w:val="23"/>
        </w:rPr>
        <w:t>yo</w:t>
      </w:r>
      <w:proofErr w:type="spellEnd"/>
      <w:r w:rsidR="000E60F6" w:rsidRPr="008F6530">
        <w:rPr>
          <w:color w:val="000000"/>
          <w:kern w:val="36"/>
          <w:sz w:val="23"/>
          <w:szCs w:val="23"/>
        </w:rPr>
        <w:t xml:space="preserve"> </w:t>
      </w:r>
      <w:r w:rsidR="00454E65" w:rsidRPr="008F6530">
        <w:rPr>
          <w:color w:val="000000"/>
          <w:kern w:val="36"/>
          <w:sz w:val="23"/>
          <w:szCs w:val="23"/>
        </w:rPr>
        <w:t>(</w:t>
      </w:r>
      <w:hyperlink w:history="1"/>
      <w:hyperlink r:id="rId22" w:history="1">
        <w:r w:rsidR="0090103C" w:rsidRPr="008F6530">
          <w:rPr>
            <w:rStyle w:val="Hyperlink"/>
            <w:kern w:val="36"/>
            <w:sz w:val="23"/>
            <w:szCs w:val="23"/>
          </w:rPr>
          <w:t>https://www.nasponline.org/resources-and-publications/resources-and-podcasts/school-climate-safety-and-crisis/health-crisis-resources/talking-to-children-about-covid-19-%28coronavirus%29-a-parent-resource</w:t>
        </w:r>
      </w:hyperlink>
      <w:r w:rsidR="00454E65" w:rsidRPr="008F6530">
        <w:rPr>
          <w:color w:val="000000"/>
          <w:kern w:val="36"/>
          <w:sz w:val="23"/>
          <w:szCs w:val="23"/>
        </w:rPr>
        <w:t>).</w:t>
      </w:r>
    </w:p>
    <w:p w14:paraId="56E8ACCF" w14:textId="31B6C29D" w:rsidR="0090103C" w:rsidRPr="008F6530" w:rsidRDefault="0090103C">
      <w:pPr>
        <w:ind w:right="-180"/>
        <w:rPr>
          <w:color w:val="000000"/>
          <w:kern w:val="36"/>
          <w:sz w:val="23"/>
          <w:szCs w:val="23"/>
        </w:rPr>
      </w:pPr>
    </w:p>
    <w:p w14:paraId="11F8CE11" w14:textId="1C7CFE8E" w:rsidR="0090103C" w:rsidRPr="008F6530" w:rsidRDefault="000229A3">
      <w:pPr>
        <w:ind w:right="-180"/>
        <w:rPr>
          <w:color w:val="000000"/>
          <w:kern w:val="36"/>
          <w:sz w:val="23"/>
          <w:szCs w:val="23"/>
        </w:rPr>
      </w:pPr>
      <w:proofErr w:type="spellStart"/>
      <w:r>
        <w:rPr>
          <w:color w:val="000000"/>
          <w:kern w:val="36"/>
          <w:sz w:val="23"/>
          <w:szCs w:val="23"/>
        </w:rPr>
        <w:t>Mwen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konnen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pou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 w:rsidR="003A6017">
        <w:rPr>
          <w:color w:val="000000"/>
          <w:kern w:val="36"/>
          <w:sz w:val="23"/>
          <w:szCs w:val="23"/>
        </w:rPr>
        <w:t>byen</w:t>
      </w:r>
      <w:proofErr w:type="spellEnd"/>
      <w:r w:rsidR="003A6017"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sipòte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timoun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nou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yo</w:t>
      </w:r>
      <w:proofErr w:type="spellEnd"/>
      <w:r>
        <w:rPr>
          <w:color w:val="000000"/>
          <w:kern w:val="36"/>
          <w:sz w:val="23"/>
          <w:szCs w:val="23"/>
        </w:rPr>
        <w:t xml:space="preserve">, </w:t>
      </w:r>
      <w:proofErr w:type="spellStart"/>
      <w:r>
        <w:rPr>
          <w:color w:val="000000"/>
          <w:kern w:val="36"/>
          <w:sz w:val="23"/>
          <w:szCs w:val="23"/>
        </w:rPr>
        <w:t>nou</w:t>
      </w:r>
      <w:proofErr w:type="spellEnd"/>
      <w:r>
        <w:rPr>
          <w:color w:val="000000"/>
          <w:kern w:val="36"/>
          <w:sz w:val="23"/>
          <w:szCs w:val="23"/>
        </w:rPr>
        <w:t xml:space="preserve"> tout </w:t>
      </w:r>
      <w:proofErr w:type="spellStart"/>
      <w:r>
        <w:rPr>
          <w:color w:val="000000"/>
          <w:kern w:val="36"/>
          <w:sz w:val="23"/>
          <w:szCs w:val="23"/>
        </w:rPr>
        <w:t>bezwen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kenbe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pwòp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sante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mantal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nou</w:t>
      </w:r>
      <w:proofErr w:type="spellEnd"/>
      <w:r>
        <w:rPr>
          <w:color w:val="000000"/>
          <w:kern w:val="36"/>
          <w:sz w:val="23"/>
          <w:szCs w:val="23"/>
        </w:rPr>
        <w:t xml:space="preserve">.  </w:t>
      </w:r>
      <w:proofErr w:type="spellStart"/>
      <w:r>
        <w:rPr>
          <w:color w:val="000000"/>
          <w:kern w:val="36"/>
          <w:sz w:val="23"/>
          <w:szCs w:val="23"/>
        </w:rPr>
        <w:t>Mwen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ankouraje</w:t>
      </w:r>
      <w:proofErr w:type="spellEnd"/>
      <w:r>
        <w:rPr>
          <w:color w:val="000000"/>
          <w:kern w:val="36"/>
          <w:sz w:val="23"/>
          <w:szCs w:val="23"/>
        </w:rPr>
        <w:t xml:space="preserve"> w </w:t>
      </w:r>
      <w:proofErr w:type="spellStart"/>
      <w:r>
        <w:rPr>
          <w:color w:val="000000"/>
          <w:kern w:val="36"/>
          <w:sz w:val="23"/>
          <w:szCs w:val="23"/>
        </w:rPr>
        <w:t>pou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egzamine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resous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yo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ki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disponib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pou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sipòte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pwòp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sante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ak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byennèt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ou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r w:rsidR="0090103C" w:rsidRPr="008F6530">
        <w:rPr>
          <w:color w:val="000000"/>
          <w:kern w:val="36"/>
          <w:sz w:val="23"/>
          <w:szCs w:val="23"/>
        </w:rPr>
        <w:t>(</w:t>
      </w:r>
      <w:hyperlink r:id="rId23" w:history="1">
        <w:r w:rsidR="0090103C" w:rsidRPr="008F6530">
          <w:rPr>
            <w:rStyle w:val="Hyperlink"/>
            <w:kern w:val="36"/>
            <w:sz w:val="23"/>
            <w:szCs w:val="23"/>
          </w:rPr>
          <w:t>https://www.mass.gov/info-details/maintaining-emotional-health-well-being-during-the-covid-19-outbreak</w:t>
        </w:r>
      </w:hyperlink>
      <w:r w:rsidR="0090103C" w:rsidRPr="008F6530">
        <w:rPr>
          <w:color w:val="000000"/>
          <w:kern w:val="36"/>
          <w:sz w:val="23"/>
          <w:szCs w:val="23"/>
        </w:rPr>
        <w:t>).</w:t>
      </w:r>
    </w:p>
    <w:p w14:paraId="00DEF009" w14:textId="77777777" w:rsidR="000E60F6" w:rsidRPr="008F6530" w:rsidRDefault="000E60F6">
      <w:pPr>
        <w:ind w:right="-180"/>
        <w:rPr>
          <w:color w:val="000000"/>
          <w:kern w:val="36"/>
          <w:sz w:val="23"/>
          <w:szCs w:val="23"/>
        </w:rPr>
      </w:pPr>
    </w:p>
    <w:p w14:paraId="3E6166FC" w14:textId="148F27BE" w:rsidR="00D56C8B" w:rsidRPr="008F6530" w:rsidRDefault="00C40E2A">
      <w:pPr>
        <w:ind w:right="-180"/>
        <w:rPr>
          <w:sz w:val="23"/>
          <w:szCs w:val="23"/>
        </w:rPr>
      </w:pPr>
      <w:proofErr w:type="spellStart"/>
      <w:r>
        <w:rPr>
          <w:color w:val="000000"/>
          <w:kern w:val="36"/>
          <w:sz w:val="23"/>
          <w:szCs w:val="23"/>
        </w:rPr>
        <w:t>Nou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pral</w:t>
      </w:r>
      <w:proofErr w:type="spellEnd"/>
      <w:r>
        <w:rPr>
          <w:color w:val="000000"/>
          <w:kern w:val="36"/>
          <w:sz w:val="23"/>
          <w:szCs w:val="23"/>
        </w:rPr>
        <w:t xml:space="preserve"> bay </w:t>
      </w:r>
      <w:proofErr w:type="spellStart"/>
      <w:r>
        <w:rPr>
          <w:color w:val="000000"/>
          <w:kern w:val="36"/>
          <w:sz w:val="23"/>
          <w:szCs w:val="23"/>
        </w:rPr>
        <w:t>lòt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enfòmasyon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sou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egzijans</w:t>
      </w:r>
      <w:proofErr w:type="spellEnd"/>
      <w:r w:rsidR="00066C4F" w:rsidRPr="008F6530">
        <w:rPr>
          <w:color w:val="000000"/>
          <w:kern w:val="36"/>
          <w:sz w:val="23"/>
          <w:szCs w:val="23"/>
        </w:rPr>
        <w:t xml:space="preserve"> MCAS</w:t>
      </w:r>
      <w:r w:rsidR="008B77AC" w:rsidRPr="008F6530">
        <w:rPr>
          <w:color w:val="000000"/>
          <w:kern w:val="36"/>
          <w:sz w:val="23"/>
          <w:szCs w:val="23"/>
        </w:rPr>
        <w:t xml:space="preserve"> </w:t>
      </w:r>
      <w:proofErr w:type="spellStart"/>
      <w:r w:rsidR="008B77AC" w:rsidRPr="008F6530">
        <w:rPr>
          <w:color w:val="000000"/>
          <w:kern w:val="36"/>
          <w:sz w:val="23"/>
          <w:szCs w:val="23"/>
        </w:rPr>
        <w:t>a</w:t>
      </w:r>
      <w:r>
        <w:rPr>
          <w:color w:val="000000"/>
          <w:kern w:val="36"/>
          <w:sz w:val="23"/>
          <w:szCs w:val="23"/>
        </w:rPr>
        <w:t>k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gradyasyon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byento</w:t>
      </w:r>
      <w:proofErr w:type="spellEnd"/>
      <w:r>
        <w:rPr>
          <w:color w:val="000000"/>
          <w:kern w:val="36"/>
          <w:sz w:val="23"/>
          <w:szCs w:val="23"/>
        </w:rPr>
        <w:t xml:space="preserve">. Si </w:t>
      </w:r>
      <w:proofErr w:type="spellStart"/>
      <w:r>
        <w:rPr>
          <w:color w:val="000000"/>
          <w:kern w:val="36"/>
          <w:sz w:val="23"/>
          <w:szCs w:val="23"/>
        </w:rPr>
        <w:t>ou</w:t>
      </w:r>
      <w:proofErr w:type="spellEnd"/>
      <w:r>
        <w:rPr>
          <w:color w:val="000000"/>
          <w:kern w:val="36"/>
          <w:sz w:val="23"/>
          <w:szCs w:val="23"/>
        </w:rPr>
        <w:t xml:space="preserve"> gen </w:t>
      </w:r>
      <w:proofErr w:type="spellStart"/>
      <w:r>
        <w:rPr>
          <w:color w:val="000000"/>
          <w:kern w:val="36"/>
          <w:sz w:val="23"/>
          <w:szCs w:val="23"/>
        </w:rPr>
        <w:t>kesyon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ki</w:t>
      </w:r>
      <w:proofErr w:type="spellEnd"/>
      <w:r>
        <w:rPr>
          <w:color w:val="000000"/>
          <w:kern w:val="36"/>
          <w:sz w:val="23"/>
          <w:szCs w:val="23"/>
        </w:rPr>
        <w:t xml:space="preserve"> pa </w:t>
      </w:r>
      <w:proofErr w:type="spellStart"/>
      <w:r>
        <w:rPr>
          <w:color w:val="000000"/>
          <w:kern w:val="36"/>
          <w:sz w:val="23"/>
          <w:szCs w:val="23"/>
        </w:rPr>
        <w:t>adrese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isit</w:t>
      </w:r>
      <w:proofErr w:type="spellEnd"/>
      <w:r>
        <w:rPr>
          <w:color w:val="000000"/>
          <w:kern w:val="36"/>
          <w:sz w:val="23"/>
          <w:szCs w:val="23"/>
        </w:rPr>
        <w:t xml:space="preserve"> la, </w:t>
      </w:r>
      <w:proofErr w:type="spellStart"/>
      <w:r>
        <w:rPr>
          <w:color w:val="000000"/>
          <w:kern w:val="36"/>
          <w:sz w:val="23"/>
          <w:szCs w:val="23"/>
        </w:rPr>
        <w:t>tanpri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imèl</w:t>
      </w:r>
      <w:proofErr w:type="spellEnd"/>
      <w:r>
        <w:rPr>
          <w:color w:val="000000"/>
          <w:kern w:val="36"/>
          <w:sz w:val="23"/>
          <w:szCs w:val="23"/>
        </w:rPr>
        <w:t xml:space="preserve"> </w:t>
      </w:r>
      <w:proofErr w:type="spellStart"/>
      <w:r>
        <w:rPr>
          <w:color w:val="000000"/>
          <w:kern w:val="36"/>
          <w:sz w:val="23"/>
          <w:szCs w:val="23"/>
        </w:rPr>
        <w:t>nou</w:t>
      </w:r>
      <w:proofErr w:type="spellEnd"/>
      <w:r>
        <w:rPr>
          <w:color w:val="000000"/>
          <w:kern w:val="36"/>
          <w:sz w:val="23"/>
          <w:szCs w:val="23"/>
        </w:rPr>
        <w:t xml:space="preserve"> nan </w:t>
      </w:r>
      <w:hyperlink r:id="rId24" w:history="1">
        <w:r w:rsidR="0098109E" w:rsidRPr="008F6530">
          <w:rPr>
            <w:rStyle w:val="Hyperlink"/>
            <w:sz w:val="23"/>
            <w:szCs w:val="23"/>
          </w:rPr>
          <w:t>COVID19K12ParentInfo@mass.gov</w:t>
        </w:r>
      </w:hyperlink>
      <w:r w:rsidR="00873B88" w:rsidRPr="008F6530">
        <w:rPr>
          <w:sz w:val="23"/>
          <w:szCs w:val="23"/>
        </w:rPr>
        <w:t xml:space="preserve"> </w:t>
      </w:r>
      <w:proofErr w:type="spellStart"/>
      <w:r w:rsidR="00873B88" w:rsidRPr="008F6530">
        <w:rPr>
          <w:sz w:val="23"/>
          <w:szCs w:val="23"/>
        </w:rPr>
        <w:t>o</w:t>
      </w:r>
      <w:r>
        <w:rPr>
          <w:sz w:val="23"/>
          <w:szCs w:val="23"/>
        </w:rPr>
        <w:t>swa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nou</w:t>
      </w:r>
      <w:proofErr w:type="spellEnd"/>
      <w:r>
        <w:rPr>
          <w:sz w:val="23"/>
          <w:szCs w:val="23"/>
        </w:rPr>
        <w:t xml:space="preserve"> nan</w:t>
      </w:r>
      <w:r w:rsidR="00873B88" w:rsidRPr="008F6530">
        <w:rPr>
          <w:sz w:val="23"/>
          <w:szCs w:val="23"/>
        </w:rPr>
        <w:t xml:space="preserve"> (781) 338-3700.</w:t>
      </w:r>
    </w:p>
    <w:p w14:paraId="7A68FF98" w14:textId="77777777" w:rsidR="00D56C8B" w:rsidRPr="008F6530" w:rsidRDefault="00D56C8B">
      <w:pPr>
        <w:ind w:right="-180"/>
        <w:rPr>
          <w:sz w:val="23"/>
          <w:szCs w:val="23"/>
        </w:rPr>
      </w:pPr>
    </w:p>
    <w:p w14:paraId="03AB44C4" w14:textId="3CF53AF3" w:rsidR="000E60F6" w:rsidRPr="008F6530" w:rsidRDefault="007C4E06">
      <w:pPr>
        <w:ind w:right="-180"/>
        <w:rPr>
          <w:sz w:val="23"/>
          <w:szCs w:val="23"/>
        </w:rPr>
      </w:pPr>
      <w:proofErr w:type="spellStart"/>
      <w:r>
        <w:rPr>
          <w:sz w:val="23"/>
          <w:szCs w:val="23"/>
        </w:rPr>
        <w:t>Mèsi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pou</w:t>
      </w:r>
      <w:proofErr w:type="spellEnd"/>
      <w:r>
        <w:rPr>
          <w:sz w:val="23"/>
          <w:szCs w:val="23"/>
        </w:rPr>
        <w:t xml:space="preserve"> tout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fè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sipòte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timoun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pandan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moman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difisil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yo</w:t>
      </w:r>
      <w:proofErr w:type="spellEnd"/>
      <w:r w:rsidR="000E60F6" w:rsidRPr="008F6530">
        <w:rPr>
          <w:sz w:val="23"/>
          <w:szCs w:val="23"/>
        </w:rPr>
        <w:t xml:space="preserve">.   </w:t>
      </w:r>
    </w:p>
    <w:p w14:paraId="5C79CF38" w14:textId="2607B433" w:rsidR="000E60F6" w:rsidRPr="008F6530" w:rsidRDefault="000B2700">
      <w:pPr>
        <w:rPr>
          <w:sz w:val="23"/>
          <w:szCs w:val="23"/>
        </w:rPr>
      </w:pPr>
      <w:r w:rsidRPr="008F6530">
        <w:rPr>
          <w:sz w:val="23"/>
          <w:szCs w:val="23"/>
        </w:rPr>
        <w:br/>
      </w:r>
      <w:proofErr w:type="spellStart"/>
      <w:r w:rsidR="007C4E06">
        <w:rPr>
          <w:sz w:val="23"/>
          <w:szCs w:val="23"/>
        </w:rPr>
        <w:t>Kòdyalman</w:t>
      </w:r>
      <w:proofErr w:type="spellEnd"/>
      <w:r w:rsidR="000E60F6" w:rsidRPr="008F6530">
        <w:rPr>
          <w:sz w:val="23"/>
          <w:szCs w:val="23"/>
        </w:rPr>
        <w:t>,</w:t>
      </w:r>
    </w:p>
    <w:p w14:paraId="0FF6597C" w14:textId="05F58E3A" w:rsidR="00DF1486" w:rsidRPr="008F6530" w:rsidRDefault="00654B0F">
      <w:pPr>
        <w:rPr>
          <w:sz w:val="23"/>
          <w:szCs w:val="23"/>
        </w:rPr>
      </w:pPr>
      <w:r w:rsidRPr="008F6530">
        <w:rPr>
          <w:noProof/>
          <w:sz w:val="23"/>
          <w:szCs w:val="23"/>
        </w:rPr>
        <w:drawing>
          <wp:anchor distT="0" distB="0" distL="114300" distR="114300" simplePos="0" relativeHeight="251660288" behindDoc="1" locked="0" layoutInCell="1" allowOverlap="1" wp14:anchorId="422BD3A2" wp14:editId="25BD89A1">
            <wp:simplePos x="0" y="0"/>
            <wp:positionH relativeFrom="column">
              <wp:posOffset>-27989</wp:posOffset>
            </wp:positionH>
            <wp:positionV relativeFrom="paragraph">
              <wp:posOffset>62865</wp:posOffset>
            </wp:positionV>
            <wp:extent cx="1384300" cy="501650"/>
            <wp:effectExtent l="0" t="0" r="6350" b="0"/>
            <wp:wrapNone/>
            <wp:docPr id="3" name="image2.png" descr="Jeffrey C. Riley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50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4C1697" w14:textId="73BF1E2D" w:rsidR="00654B0F" w:rsidRPr="008F6530" w:rsidRDefault="00654B0F">
      <w:pPr>
        <w:rPr>
          <w:sz w:val="23"/>
          <w:szCs w:val="23"/>
        </w:rPr>
      </w:pPr>
    </w:p>
    <w:p w14:paraId="697A0D69" w14:textId="0A615D86" w:rsidR="00DF1486" w:rsidRPr="008F6530" w:rsidRDefault="00DF1486">
      <w:pPr>
        <w:rPr>
          <w:sz w:val="23"/>
          <w:szCs w:val="23"/>
        </w:rPr>
      </w:pPr>
    </w:p>
    <w:p w14:paraId="3224F010" w14:textId="77777777" w:rsidR="00272952" w:rsidRPr="008F6530" w:rsidRDefault="000E60F6">
      <w:pPr>
        <w:rPr>
          <w:sz w:val="23"/>
          <w:szCs w:val="23"/>
        </w:rPr>
      </w:pPr>
      <w:r w:rsidRPr="008F6530">
        <w:rPr>
          <w:sz w:val="23"/>
          <w:szCs w:val="23"/>
        </w:rPr>
        <w:t>Jeffrey C. Riley</w:t>
      </w:r>
    </w:p>
    <w:p w14:paraId="0392C006" w14:textId="5311D423" w:rsidR="00201172" w:rsidRPr="008F6530" w:rsidRDefault="007C4E06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Komisyonè</w:t>
      </w:r>
      <w:proofErr w:type="spellEnd"/>
      <w:r w:rsidR="004E4B04" w:rsidRPr="008F6530">
        <w:rPr>
          <w:sz w:val="23"/>
          <w:szCs w:val="23"/>
        </w:rPr>
        <w:t xml:space="preserve"> </w:t>
      </w:r>
      <w:bookmarkStart w:id="1" w:name="_GoBack"/>
      <w:bookmarkEnd w:id="1"/>
    </w:p>
    <w:sectPr w:rsidR="00201172" w:rsidRPr="008F6530" w:rsidSect="00272952">
      <w:footerReference w:type="default" r:id="rId26"/>
      <w:endnotePr>
        <w:numFmt w:val="decimal"/>
      </w:endnotePr>
      <w:type w:val="continuous"/>
      <w:pgSz w:w="12240" w:h="15840"/>
      <w:pgMar w:top="1170" w:right="1170" w:bottom="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C9C08" w14:textId="77777777" w:rsidR="00F57B98" w:rsidRDefault="00F57B98">
      <w:r>
        <w:separator/>
      </w:r>
    </w:p>
  </w:endnote>
  <w:endnote w:type="continuationSeparator" w:id="0">
    <w:p w14:paraId="504474A0" w14:textId="77777777" w:rsidR="00F57B98" w:rsidRDefault="00F5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415B" w14:textId="2B87C92D" w:rsidR="00654B0F" w:rsidRPr="00654B0F" w:rsidRDefault="00654B0F" w:rsidP="00654B0F">
    <w:pPr>
      <w:pStyle w:val="Footer"/>
      <w:rPr>
        <w:sz w:val="18"/>
        <w:szCs w:val="18"/>
      </w:rPr>
    </w:pPr>
  </w:p>
  <w:p w14:paraId="442BC60B" w14:textId="77777777" w:rsidR="002213D0" w:rsidRDefault="00221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EE87" w14:textId="4800B5D2" w:rsidR="00691C6F" w:rsidRDefault="00F63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B6B29" w14:textId="77777777" w:rsidR="00F57B98" w:rsidRDefault="00F57B98">
      <w:r>
        <w:separator/>
      </w:r>
    </w:p>
  </w:footnote>
  <w:footnote w:type="continuationSeparator" w:id="0">
    <w:p w14:paraId="549FFF78" w14:textId="77777777" w:rsidR="00F57B98" w:rsidRDefault="00F5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41764"/>
    <w:multiLevelType w:val="hybridMultilevel"/>
    <w:tmpl w:val="3BDA8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83159"/>
    <w:multiLevelType w:val="hybridMultilevel"/>
    <w:tmpl w:val="D8827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314525"/>
    <w:multiLevelType w:val="hybridMultilevel"/>
    <w:tmpl w:val="C800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65EB9"/>
    <w:multiLevelType w:val="multilevel"/>
    <w:tmpl w:val="62D8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E758F7"/>
    <w:multiLevelType w:val="hybridMultilevel"/>
    <w:tmpl w:val="64987E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D55818"/>
    <w:multiLevelType w:val="hybridMultilevel"/>
    <w:tmpl w:val="C3E49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0B5A66"/>
    <w:multiLevelType w:val="hybridMultilevel"/>
    <w:tmpl w:val="6464C8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3641C"/>
    <w:multiLevelType w:val="hybridMultilevel"/>
    <w:tmpl w:val="91340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635F03"/>
    <w:multiLevelType w:val="hybridMultilevel"/>
    <w:tmpl w:val="85407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C9718D"/>
    <w:multiLevelType w:val="hybridMultilevel"/>
    <w:tmpl w:val="1C4E4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C43E1C"/>
    <w:multiLevelType w:val="hybridMultilevel"/>
    <w:tmpl w:val="F7BC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0F6"/>
    <w:rsid w:val="0000070E"/>
    <w:rsid w:val="00005CEC"/>
    <w:rsid w:val="00010CE6"/>
    <w:rsid w:val="000229A3"/>
    <w:rsid w:val="000237E1"/>
    <w:rsid w:val="00025507"/>
    <w:rsid w:val="00041CA1"/>
    <w:rsid w:val="00042DF2"/>
    <w:rsid w:val="00057AF4"/>
    <w:rsid w:val="00066C4F"/>
    <w:rsid w:val="0007132A"/>
    <w:rsid w:val="000907A0"/>
    <w:rsid w:val="00091DB8"/>
    <w:rsid w:val="00092CC0"/>
    <w:rsid w:val="000B0A15"/>
    <w:rsid w:val="000B2700"/>
    <w:rsid w:val="000C1A85"/>
    <w:rsid w:val="000D033A"/>
    <w:rsid w:val="000E0994"/>
    <w:rsid w:val="000E60F6"/>
    <w:rsid w:val="00102202"/>
    <w:rsid w:val="0010249A"/>
    <w:rsid w:val="001128BA"/>
    <w:rsid w:val="0012314E"/>
    <w:rsid w:val="001231D7"/>
    <w:rsid w:val="00144E9D"/>
    <w:rsid w:val="0014658C"/>
    <w:rsid w:val="00150D31"/>
    <w:rsid w:val="0015538E"/>
    <w:rsid w:val="001704DF"/>
    <w:rsid w:val="0017249B"/>
    <w:rsid w:val="00193A3B"/>
    <w:rsid w:val="00195CDE"/>
    <w:rsid w:val="001A2B75"/>
    <w:rsid w:val="001A5775"/>
    <w:rsid w:val="001B2722"/>
    <w:rsid w:val="001C7A64"/>
    <w:rsid w:val="001D6A18"/>
    <w:rsid w:val="001E07E7"/>
    <w:rsid w:val="001E5B3A"/>
    <w:rsid w:val="001F64E3"/>
    <w:rsid w:val="00201172"/>
    <w:rsid w:val="002030B5"/>
    <w:rsid w:val="002055C4"/>
    <w:rsid w:val="00205CA9"/>
    <w:rsid w:val="002071B5"/>
    <w:rsid w:val="002213D0"/>
    <w:rsid w:val="002302E4"/>
    <w:rsid w:val="00233CD5"/>
    <w:rsid w:val="00243318"/>
    <w:rsid w:val="00254B93"/>
    <w:rsid w:val="002718C6"/>
    <w:rsid w:val="00271928"/>
    <w:rsid w:val="00272952"/>
    <w:rsid w:val="002779F3"/>
    <w:rsid w:val="002928C7"/>
    <w:rsid w:val="00294928"/>
    <w:rsid w:val="00295815"/>
    <w:rsid w:val="002A3E22"/>
    <w:rsid w:val="002B4B10"/>
    <w:rsid w:val="002C0CF9"/>
    <w:rsid w:val="002C5411"/>
    <w:rsid w:val="002C7213"/>
    <w:rsid w:val="002F5424"/>
    <w:rsid w:val="002F600F"/>
    <w:rsid w:val="00315EC7"/>
    <w:rsid w:val="0031692C"/>
    <w:rsid w:val="00323572"/>
    <w:rsid w:val="003305E7"/>
    <w:rsid w:val="00332EEE"/>
    <w:rsid w:val="00361264"/>
    <w:rsid w:val="00387F35"/>
    <w:rsid w:val="003906AC"/>
    <w:rsid w:val="00394B85"/>
    <w:rsid w:val="003953C8"/>
    <w:rsid w:val="003A215C"/>
    <w:rsid w:val="003A6017"/>
    <w:rsid w:val="003B10D2"/>
    <w:rsid w:val="003C22B1"/>
    <w:rsid w:val="003C304E"/>
    <w:rsid w:val="003D4734"/>
    <w:rsid w:val="003D621D"/>
    <w:rsid w:val="003D6D6C"/>
    <w:rsid w:val="003E2B13"/>
    <w:rsid w:val="003E4848"/>
    <w:rsid w:val="004021CD"/>
    <w:rsid w:val="00402B46"/>
    <w:rsid w:val="00410B87"/>
    <w:rsid w:val="00411064"/>
    <w:rsid w:val="00411488"/>
    <w:rsid w:val="0041210C"/>
    <w:rsid w:val="00436596"/>
    <w:rsid w:val="0044047A"/>
    <w:rsid w:val="0044556E"/>
    <w:rsid w:val="00450FE5"/>
    <w:rsid w:val="00454E65"/>
    <w:rsid w:val="00463410"/>
    <w:rsid w:val="0047697A"/>
    <w:rsid w:val="004A37A6"/>
    <w:rsid w:val="004E4B04"/>
    <w:rsid w:val="004E5697"/>
    <w:rsid w:val="0050075F"/>
    <w:rsid w:val="00506B8A"/>
    <w:rsid w:val="00515537"/>
    <w:rsid w:val="0053232C"/>
    <w:rsid w:val="00533A82"/>
    <w:rsid w:val="0053546C"/>
    <w:rsid w:val="0053743D"/>
    <w:rsid w:val="005430E2"/>
    <w:rsid w:val="00570E60"/>
    <w:rsid w:val="00571666"/>
    <w:rsid w:val="005776A8"/>
    <w:rsid w:val="00581D55"/>
    <w:rsid w:val="005822E9"/>
    <w:rsid w:val="00587A5A"/>
    <w:rsid w:val="0059640F"/>
    <w:rsid w:val="005C1013"/>
    <w:rsid w:val="005C2C31"/>
    <w:rsid w:val="005C2C94"/>
    <w:rsid w:val="005D0C2C"/>
    <w:rsid w:val="005E0DE5"/>
    <w:rsid w:val="005E1DD9"/>
    <w:rsid w:val="005E3535"/>
    <w:rsid w:val="0060344C"/>
    <w:rsid w:val="00614F21"/>
    <w:rsid w:val="00623EF2"/>
    <w:rsid w:val="0062618E"/>
    <w:rsid w:val="00630B1A"/>
    <w:rsid w:val="00634061"/>
    <w:rsid w:val="00635070"/>
    <w:rsid w:val="0065395C"/>
    <w:rsid w:val="00654B0F"/>
    <w:rsid w:val="006600F7"/>
    <w:rsid w:val="00663578"/>
    <w:rsid w:val="00665C4D"/>
    <w:rsid w:val="006674ED"/>
    <w:rsid w:val="00696DC5"/>
    <w:rsid w:val="006B08FD"/>
    <w:rsid w:val="006B2EDE"/>
    <w:rsid w:val="006B3995"/>
    <w:rsid w:val="006D05BE"/>
    <w:rsid w:val="006E2CD1"/>
    <w:rsid w:val="006E4620"/>
    <w:rsid w:val="007034E2"/>
    <w:rsid w:val="00714405"/>
    <w:rsid w:val="007201BD"/>
    <w:rsid w:val="007266B8"/>
    <w:rsid w:val="00736E51"/>
    <w:rsid w:val="007435F2"/>
    <w:rsid w:val="007436DB"/>
    <w:rsid w:val="007458B9"/>
    <w:rsid w:val="0075053C"/>
    <w:rsid w:val="00752AC5"/>
    <w:rsid w:val="007551AC"/>
    <w:rsid w:val="00756874"/>
    <w:rsid w:val="007616B8"/>
    <w:rsid w:val="00761FD8"/>
    <w:rsid w:val="00764D8D"/>
    <w:rsid w:val="007732FB"/>
    <w:rsid w:val="007802B1"/>
    <w:rsid w:val="007810E6"/>
    <w:rsid w:val="00786758"/>
    <w:rsid w:val="00795E36"/>
    <w:rsid w:val="007C25A2"/>
    <w:rsid w:val="007C4E06"/>
    <w:rsid w:val="007C5906"/>
    <w:rsid w:val="007D5738"/>
    <w:rsid w:val="007F2404"/>
    <w:rsid w:val="00811331"/>
    <w:rsid w:val="00821D85"/>
    <w:rsid w:val="00823424"/>
    <w:rsid w:val="00826564"/>
    <w:rsid w:val="00826B05"/>
    <w:rsid w:val="00826CD8"/>
    <w:rsid w:val="00844997"/>
    <w:rsid w:val="00850FF2"/>
    <w:rsid w:val="008513CA"/>
    <w:rsid w:val="00863F66"/>
    <w:rsid w:val="00865AFA"/>
    <w:rsid w:val="00873B88"/>
    <w:rsid w:val="008753BD"/>
    <w:rsid w:val="008810CB"/>
    <w:rsid w:val="008827F3"/>
    <w:rsid w:val="00886B33"/>
    <w:rsid w:val="008915BB"/>
    <w:rsid w:val="008B56DE"/>
    <w:rsid w:val="008B77AC"/>
    <w:rsid w:val="008C238A"/>
    <w:rsid w:val="008C4777"/>
    <w:rsid w:val="008C5F3D"/>
    <w:rsid w:val="008D5D4A"/>
    <w:rsid w:val="008E3668"/>
    <w:rsid w:val="008E524C"/>
    <w:rsid w:val="008F6530"/>
    <w:rsid w:val="008F70D3"/>
    <w:rsid w:val="0090103C"/>
    <w:rsid w:val="00905839"/>
    <w:rsid w:val="00905EBC"/>
    <w:rsid w:val="00930E9E"/>
    <w:rsid w:val="00935CF2"/>
    <w:rsid w:val="00941D8A"/>
    <w:rsid w:val="00943698"/>
    <w:rsid w:val="009532A4"/>
    <w:rsid w:val="00972A51"/>
    <w:rsid w:val="00977444"/>
    <w:rsid w:val="0098109E"/>
    <w:rsid w:val="00984E58"/>
    <w:rsid w:val="00991EDD"/>
    <w:rsid w:val="009B29FB"/>
    <w:rsid w:val="009B73CC"/>
    <w:rsid w:val="009C54A8"/>
    <w:rsid w:val="009C6D67"/>
    <w:rsid w:val="009E0780"/>
    <w:rsid w:val="009E11C1"/>
    <w:rsid w:val="009E5BC8"/>
    <w:rsid w:val="009F0D96"/>
    <w:rsid w:val="009F2DC8"/>
    <w:rsid w:val="009F7D50"/>
    <w:rsid w:val="00A100B2"/>
    <w:rsid w:val="00A1395B"/>
    <w:rsid w:val="00A20194"/>
    <w:rsid w:val="00A4210F"/>
    <w:rsid w:val="00A577B9"/>
    <w:rsid w:val="00A70FE3"/>
    <w:rsid w:val="00A75BAF"/>
    <w:rsid w:val="00A7681B"/>
    <w:rsid w:val="00A91519"/>
    <w:rsid w:val="00AA001A"/>
    <w:rsid w:val="00AA1276"/>
    <w:rsid w:val="00AA2743"/>
    <w:rsid w:val="00AA6D0A"/>
    <w:rsid w:val="00AC32B7"/>
    <w:rsid w:val="00AD11EC"/>
    <w:rsid w:val="00B010E2"/>
    <w:rsid w:val="00B11163"/>
    <w:rsid w:val="00B15E7C"/>
    <w:rsid w:val="00B34968"/>
    <w:rsid w:val="00B4537A"/>
    <w:rsid w:val="00B67D0A"/>
    <w:rsid w:val="00B7003B"/>
    <w:rsid w:val="00B82439"/>
    <w:rsid w:val="00B86EF8"/>
    <w:rsid w:val="00BA612E"/>
    <w:rsid w:val="00BB5D06"/>
    <w:rsid w:val="00BD02AC"/>
    <w:rsid w:val="00BD3624"/>
    <w:rsid w:val="00BE5A71"/>
    <w:rsid w:val="00BE6A96"/>
    <w:rsid w:val="00C15CEA"/>
    <w:rsid w:val="00C20392"/>
    <w:rsid w:val="00C30537"/>
    <w:rsid w:val="00C40E2A"/>
    <w:rsid w:val="00C512F3"/>
    <w:rsid w:val="00C53FBC"/>
    <w:rsid w:val="00C620D9"/>
    <w:rsid w:val="00C63A16"/>
    <w:rsid w:val="00C67C77"/>
    <w:rsid w:val="00C952FC"/>
    <w:rsid w:val="00C974A6"/>
    <w:rsid w:val="00C97E60"/>
    <w:rsid w:val="00CC568F"/>
    <w:rsid w:val="00CD4A07"/>
    <w:rsid w:val="00CD4AA5"/>
    <w:rsid w:val="00CE37AC"/>
    <w:rsid w:val="00CE3E24"/>
    <w:rsid w:val="00CE65B1"/>
    <w:rsid w:val="00CF5031"/>
    <w:rsid w:val="00D159C6"/>
    <w:rsid w:val="00D1782C"/>
    <w:rsid w:val="00D456B8"/>
    <w:rsid w:val="00D56C8B"/>
    <w:rsid w:val="00D70B0B"/>
    <w:rsid w:val="00D737DE"/>
    <w:rsid w:val="00D73B50"/>
    <w:rsid w:val="00D90147"/>
    <w:rsid w:val="00D94803"/>
    <w:rsid w:val="00D97F1C"/>
    <w:rsid w:val="00DB3D5F"/>
    <w:rsid w:val="00DD5507"/>
    <w:rsid w:val="00DD7748"/>
    <w:rsid w:val="00DE79F3"/>
    <w:rsid w:val="00DF1486"/>
    <w:rsid w:val="00E024C1"/>
    <w:rsid w:val="00E02965"/>
    <w:rsid w:val="00E130CC"/>
    <w:rsid w:val="00E21DAC"/>
    <w:rsid w:val="00E35B8A"/>
    <w:rsid w:val="00E503EE"/>
    <w:rsid w:val="00E54BE7"/>
    <w:rsid w:val="00E552B4"/>
    <w:rsid w:val="00E73176"/>
    <w:rsid w:val="00E74820"/>
    <w:rsid w:val="00E77FAD"/>
    <w:rsid w:val="00E876E3"/>
    <w:rsid w:val="00E87B6A"/>
    <w:rsid w:val="00EA05D0"/>
    <w:rsid w:val="00EA2B0C"/>
    <w:rsid w:val="00EA2E6C"/>
    <w:rsid w:val="00EA34D9"/>
    <w:rsid w:val="00EA7CB4"/>
    <w:rsid w:val="00EB1A94"/>
    <w:rsid w:val="00EC50FC"/>
    <w:rsid w:val="00EE05B7"/>
    <w:rsid w:val="00EE0A55"/>
    <w:rsid w:val="00EE7DEF"/>
    <w:rsid w:val="00F17DFB"/>
    <w:rsid w:val="00F25840"/>
    <w:rsid w:val="00F35C8D"/>
    <w:rsid w:val="00F40957"/>
    <w:rsid w:val="00F57B98"/>
    <w:rsid w:val="00F6097C"/>
    <w:rsid w:val="00F658A4"/>
    <w:rsid w:val="00F76E32"/>
    <w:rsid w:val="00F81E48"/>
    <w:rsid w:val="00F878C5"/>
    <w:rsid w:val="00F92B1A"/>
    <w:rsid w:val="00F93567"/>
    <w:rsid w:val="00F97B9D"/>
    <w:rsid w:val="00FA06EA"/>
    <w:rsid w:val="00FC1295"/>
    <w:rsid w:val="00FD40AA"/>
    <w:rsid w:val="00FD6F01"/>
    <w:rsid w:val="00FE4204"/>
    <w:rsid w:val="00FF555C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C6A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0E60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60F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6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0F6"/>
    <w:rPr>
      <w:snapToGrid w:val="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3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39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399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3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3995"/>
    <w:rPr>
      <w:b/>
      <w:bCs/>
      <w:snapToGrid w:val="0"/>
    </w:rPr>
  </w:style>
  <w:style w:type="character" w:styleId="FollowedHyperlink">
    <w:name w:val="FollowedHyperlink"/>
    <w:basedOn w:val="DefaultParagraphFont"/>
    <w:semiHidden/>
    <w:unhideWhenUsed/>
    <w:rsid w:val="005C2C9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2C94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DD7748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D7748"/>
    <w:rPr>
      <w:i/>
      <w:iCs/>
    </w:rPr>
  </w:style>
  <w:style w:type="paragraph" w:styleId="NormalWeb">
    <w:name w:val="Normal (Web)"/>
    <w:basedOn w:val="Normal"/>
    <w:uiPriority w:val="99"/>
    <w:unhideWhenUsed/>
    <w:rsid w:val="004A37A6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Header">
    <w:name w:val="header"/>
    <w:basedOn w:val="Normal"/>
    <w:link w:val="HeaderChar"/>
    <w:unhideWhenUsed/>
    <w:rsid w:val="0022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13D0"/>
    <w:rPr>
      <w:snapToGrid w:val="0"/>
      <w:sz w:val="24"/>
    </w:rPr>
  </w:style>
  <w:style w:type="paragraph" w:styleId="Revision">
    <w:name w:val="Revision"/>
    <w:hidden/>
    <w:uiPriority w:val="99"/>
    <w:semiHidden/>
    <w:rsid w:val="008D5D4A"/>
    <w:rPr>
      <w:snapToGrid w:val="0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3318"/>
    <w:pPr>
      <w:widowControl/>
    </w:pPr>
    <w:rPr>
      <w:rFonts w:asciiTheme="minorHAnsi" w:eastAsiaTheme="minorHAnsi" w:hAnsiTheme="minorHAnsi" w:cstheme="minorBidi"/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318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meals4kids.org/schoolclosure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doe.mass.edu/sfs/emergencyplan/covid19.html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2.ed.gov/about/offices/list/ocr/frontpage/faq/rr/policyguidance/Supple%20Fact%20Sheet%203.21.20%20FINAL.pdf" TargetMode="External"/><Relationship Id="rId25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mass.pbslearningmedia.org/" TargetMode="External"/><Relationship Id="rId20" Type="http://schemas.openxmlformats.org/officeDocument/2006/relationships/hyperlink" Target="http://www.mass.gov/covid19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COVID19K12ParentInfo@mass.gov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sant%20ans&#232;yman%20a%20distans%20" TargetMode="External"/><Relationship Id="rId23" Type="http://schemas.openxmlformats.org/officeDocument/2006/relationships/hyperlink" Target="https://www.mass.gov/info-details/maintaining-emotional-health-well-being-during-the-covid-19-outbreak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compliance@doe.mass.ed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gbh.org/foundation/press/wgbh-partners-with-massachusetts-department-of-elementary-and-secondary-education-to-provide-tv-and-digital-distance-learning-options-for-students-and-educators-during-school-closures" TargetMode="External"/><Relationship Id="rId22" Type="http://schemas.openxmlformats.org/officeDocument/2006/relationships/hyperlink" Target="https://www.nasponline.org/resources-and-publications/resources-and-podcasts/school-climate-safety-and-crisis/health-crisis-resources/talking-to-children-about-covid-19-%28coronavirus%29-a-parent-resourc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DESE-231-59349</_dlc_DocId>
    <_dlc_DocIdUrl xmlns="733efe1c-5bbe-4968-87dc-d400e65c879f">
      <Url>https://sharepoint.doemass.org/ese/webteam/cps/_layouts/DocIdRedir.aspx?ID=DESE-231-59349</Url>
      <Description>DESE-231-59349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DA2A4-E817-4FED-9C41-6C0767FFAD2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AF5C17DB-43CA-481D-853A-4E9407A1F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6C7BBD-8EE7-4362-8045-83C95E6DDD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EEB410-0A27-4D43-A5CB-94AC53E81E2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67133ED-643A-43D7-B8F8-BC2487E1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 letter to families related to the coronavirus and school closings, March 30, 2020 - Haitian Creole Translation</vt:lpstr>
    </vt:vector>
  </TitlesOfParts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 letter to families related to the coronavirus and school closings, March 30, 2020 - Haitian Creole Translation</dc:title>
  <dc:creator/>
  <cp:lastModifiedBy/>
  <cp:revision>1</cp:revision>
  <cp:lastPrinted>2008-03-05T18:17:00Z</cp:lastPrinted>
  <dcterms:created xsi:type="dcterms:W3CDTF">2020-03-28T23:56:00Z</dcterms:created>
  <dcterms:modified xsi:type="dcterms:W3CDTF">2020-03-31T23:18:00Z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95ee46c4-b532-4062-ad5a-da6accb0c77e</vt:lpwstr>
  </property>
  <property fmtid="{D5CDD505-2E9C-101B-9397-08002B2CF9AE}" pid="4" name="metadate">
    <vt:lpwstr>Mar 31 2020</vt:lpwstr>
  </property>
</Properties>
</file>